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32D9" w14:textId="3FC08478" w:rsidR="00B572D0" w:rsidRPr="00302463" w:rsidRDefault="00FD3885" w:rsidP="00B572D0">
      <w:pPr>
        <w:pStyle w:val="Heading3"/>
        <w:rPr>
          <w:rFonts w:ascii="Calibri" w:hAnsi="Calibri"/>
          <w:i/>
          <w:color w:val="FF0000"/>
        </w:rPr>
      </w:pPr>
      <w:r w:rsidRPr="00302463">
        <w:rPr>
          <w:rFonts w:ascii="Calibri" w:hAnsi="Calibri"/>
          <w:i/>
          <w:color w:val="FF0000"/>
        </w:rPr>
        <w:t>Om detta dokument</w:t>
      </w:r>
    </w:p>
    <w:p w14:paraId="54C9A13F" w14:textId="276CF008" w:rsidR="00B572D0" w:rsidRPr="00FD3885" w:rsidRDefault="00FD3885" w:rsidP="00B572D0">
      <w:pPr>
        <w:pStyle w:val="Heading3"/>
        <w:rPr>
          <w:rFonts w:ascii="Calibri" w:hAnsi="Calibri"/>
          <w:b w:val="0"/>
          <w:i/>
          <w:color w:val="FF0000"/>
        </w:rPr>
      </w:pPr>
      <w:r w:rsidRPr="00FD3885">
        <w:rPr>
          <w:rFonts w:ascii="Calibri" w:hAnsi="Calibri"/>
          <w:b w:val="0"/>
          <w:i/>
          <w:color w:val="FF0000"/>
        </w:rPr>
        <w:t>Dokument</w:t>
      </w:r>
      <w:r w:rsidR="00DB45D8">
        <w:rPr>
          <w:rFonts w:ascii="Calibri" w:hAnsi="Calibri"/>
          <w:b w:val="0"/>
          <w:i/>
          <w:color w:val="FF0000"/>
        </w:rPr>
        <w:t>et</w:t>
      </w:r>
      <w:r w:rsidRPr="00FD3885">
        <w:rPr>
          <w:rFonts w:ascii="Calibri" w:hAnsi="Calibri"/>
          <w:b w:val="0"/>
          <w:i/>
          <w:color w:val="FF0000"/>
        </w:rPr>
        <w:t xml:space="preserve"> kan användas som mall för blanket</w:t>
      </w:r>
      <w:r>
        <w:rPr>
          <w:rFonts w:ascii="Calibri" w:hAnsi="Calibri"/>
          <w:b w:val="0"/>
          <w:i/>
          <w:color w:val="FF0000"/>
        </w:rPr>
        <w:t>t</w:t>
      </w:r>
      <w:r w:rsidRPr="00FD3885">
        <w:rPr>
          <w:rFonts w:ascii="Calibri" w:hAnsi="Calibri"/>
          <w:b w:val="0"/>
          <w:i/>
          <w:color w:val="FF0000"/>
        </w:rPr>
        <w:t xml:space="preserve"> att använda när potentiella forskningspersoner tillfrågas om att samtycka</w:t>
      </w:r>
      <w:r w:rsidR="00B572D0" w:rsidRPr="00FD3885">
        <w:rPr>
          <w:rFonts w:ascii="Calibri" w:hAnsi="Calibri"/>
          <w:b w:val="0"/>
          <w:i/>
          <w:color w:val="FF0000"/>
        </w:rPr>
        <w:t xml:space="preserve">. </w:t>
      </w:r>
    </w:p>
    <w:p w14:paraId="2F015853" w14:textId="426490D7" w:rsidR="006D53AF" w:rsidRPr="00B66AF8" w:rsidRDefault="006D53AF" w:rsidP="00B572D0">
      <w:pPr>
        <w:pStyle w:val="Heading3"/>
        <w:rPr>
          <w:rFonts w:ascii="Calibri" w:hAnsi="Calibri"/>
          <w:i/>
          <w:color w:val="FF0000"/>
        </w:rPr>
      </w:pPr>
      <w:r w:rsidRPr="00B66AF8">
        <w:rPr>
          <w:rFonts w:ascii="Calibri" w:hAnsi="Calibri"/>
          <w:i/>
          <w:color w:val="FF0000"/>
        </w:rPr>
        <w:t>Hur samtycke inhämtas</w:t>
      </w:r>
    </w:p>
    <w:p w14:paraId="563BD5BC" w14:textId="24320BF4" w:rsidR="00B572D0" w:rsidRPr="00FD3885" w:rsidRDefault="00A01BC4" w:rsidP="00B572D0">
      <w:pPr>
        <w:pStyle w:val="Heading3"/>
        <w:rPr>
          <w:rFonts w:ascii="Calibri" w:hAnsi="Calibri"/>
          <w:b w:val="0"/>
          <w:i/>
          <w:color w:val="FF0000"/>
        </w:rPr>
      </w:pPr>
      <w:r>
        <w:rPr>
          <w:rFonts w:ascii="Calibri" w:hAnsi="Calibri"/>
          <w:b w:val="0"/>
          <w:i/>
          <w:color w:val="FF0000"/>
        </w:rPr>
        <w:t xml:space="preserve">När personer tillfrågas om att samtycka ska de först informeras, </w:t>
      </w:r>
      <w:r w:rsidR="00AF2A6A">
        <w:rPr>
          <w:rFonts w:ascii="Calibri" w:hAnsi="Calibri"/>
          <w:b w:val="0"/>
          <w:i/>
          <w:color w:val="FF0000"/>
        </w:rPr>
        <w:t>vanligtvis</w:t>
      </w:r>
      <w:r>
        <w:rPr>
          <w:rFonts w:ascii="Calibri" w:hAnsi="Calibri"/>
          <w:b w:val="0"/>
          <w:i/>
          <w:color w:val="FF0000"/>
        </w:rPr>
        <w:t xml:space="preserve"> genom att de ges ett informationsblad som kompletteras med muntlig information och möjlighet att ställa frågor. Forskningspersonerna behåller informationsbladet och en kopia av den samtyckesblankett de undertecknat. Forskarna behåller den undertecknade samtyckesblanketten.</w:t>
      </w:r>
    </w:p>
    <w:p w14:paraId="7B7AC5A6" w14:textId="1A608DF1" w:rsidR="006D53AF" w:rsidRPr="00B66AF8" w:rsidRDefault="006D53AF" w:rsidP="00B572D0">
      <w:pPr>
        <w:pStyle w:val="Heading3"/>
        <w:rPr>
          <w:rFonts w:ascii="Calibri" w:hAnsi="Calibri"/>
          <w:i/>
          <w:color w:val="FF0000"/>
        </w:rPr>
      </w:pPr>
      <w:r w:rsidRPr="00B66AF8">
        <w:rPr>
          <w:rFonts w:ascii="Calibri" w:hAnsi="Calibri"/>
          <w:i/>
          <w:color w:val="FF0000"/>
        </w:rPr>
        <w:t>Vad forskningspersoner ska kunna samtycka till</w:t>
      </w:r>
    </w:p>
    <w:p w14:paraId="6E2E562C" w14:textId="27156970" w:rsidR="005922BA" w:rsidRDefault="000D5356" w:rsidP="00B572D0">
      <w:pPr>
        <w:pStyle w:val="Heading3"/>
        <w:rPr>
          <w:rFonts w:ascii="Calibri" w:hAnsi="Calibri"/>
          <w:b w:val="0"/>
          <w:i/>
          <w:color w:val="FF0000"/>
        </w:rPr>
      </w:pPr>
      <w:r w:rsidRPr="000D5356">
        <w:rPr>
          <w:rFonts w:ascii="Calibri" w:hAnsi="Calibri"/>
          <w:b w:val="0"/>
          <w:i/>
          <w:color w:val="FF0000"/>
        </w:rPr>
        <w:t xml:space="preserve">Forskningspersonen ska ges möjlighet att lämna </w:t>
      </w:r>
      <w:r w:rsidR="005922BA">
        <w:rPr>
          <w:rFonts w:ascii="Calibri" w:hAnsi="Calibri"/>
          <w:b w:val="0"/>
          <w:i/>
          <w:color w:val="FF0000"/>
        </w:rPr>
        <w:t>samtycke till att delta i studien.</w:t>
      </w:r>
    </w:p>
    <w:p w14:paraId="3D5024FE" w14:textId="479EC9BE" w:rsidR="005922BA" w:rsidRDefault="005922BA" w:rsidP="00B572D0">
      <w:pPr>
        <w:pStyle w:val="Heading3"/>
        <w:rPr>
          <w:rFonts w:ascii="Calibri" w:hAnsi="Calibri"/>
          <w:b w:val="0"/>
          <w:i/>
          <w:color w:val="FF0000"/>
        </w:rPr>
      </w:pPr>
      <w:r>
        <w:rPr>
          <w:rFonts w:ascii="Calibri" w:hAnsi="Calibri"/>
          <w:b w:val="0"/>
          <w:i/>
          <w:color w:val="FF0000"/>
        </w:rPr>
        <w:t xml:space="preserve">Om den rättsliga grunden för personuppgiftsbehandlingen i forskningsprojektet är samtycke, ska separat samtycke till personuppgiftsbehandlingen kunna lämnas. (Se </w:t>
      </w:r>
      <w:hyperlink r:id="rId7" w:history="1">
        <w:r w:rsidRPr="005922BA">
          <w:rPr>
            <w:rStyle w:val="Hyperlink"/>
            <w:rFonts w:ascii="Calibri" w:hAnsi="Calibri"/>
            <w:b w:val="0"/>
            <w:i/>
          </w:rPr>
          <w:t>information här</w:t>
        </w:r>
      </w:hyperlink>
      <w:r>
        <w:rPr>
          <w:rFonts w:ascii="Calibri" w:hAnsi="Calibri"/>
          <w:b w:val="0"/>
          <w:i/>
          <w:color w:val="FF0000"/>
        </w:rPr>
        <w:t>).</w:t>
      </w:r>
    </w:p>
    <w:p w14:paraId="3F972347" w14:textId="77777777" w:rsidR="005922BA" w:rsidRDefault="005922BA" w:rsidP="005922BA">
      <w:pPr>
        <w:pStyle w:val="Heading3"/>
        <w:rPr>
          <w:rFonts w:ascii="Calibri" w:hAnsi="Calibri"/>
          <w:b w:val="0"/>
          <w:i/>
          <w:color w:val="FF0000"/>
        </w:rPr>
      </w:pPr>
      <w:r>
        <w:rPr>
          <w:rFonts w:ascii="Calibri" w:hAnsi="Calibri"/>
          <w:b w:val="0"/>
          <w:i/>
          <w:color w:val="FF0000"/>
        </w:rPr>
        <w:t>Om forskningsprojektet innebär att biologiska prover kan samlas i en biobank, ska separat samtycke kunna lämnas till detta.</w:t>
      </w:r>
    </w:p>
    <w:p w14:paraId="785FCD85" w14:textId="6DA35DA9" w:rsidR="005922BA" w:rsidRPr="005922BA" w:rsidRDefault="005922BA" w:rsidP="00B66AF8">
      <w:pPr>
        <w:pStyle w:val="Heading3"/>
        <w:rPr>
          <w:rFonts w:ascii="Calibri" w:hAnsi="Calibri"/>
          <w:b w:val="0"/>
          <w:i/>
          <w:color w:val="FF0000"/>
        </w:rPr>
      </w:pPr>
      <w:r w:rsidRPr="006D53AF">
        <w:rPr>
          <w:rFonts w:ascii="Calibri" w:hAnsi="Calibri"/>
          <w:b w:val="0"/>
          <w:i/>
          <w:color w:val="FF0000"/>
        </w:rPr>
        <w:t>Använd den eller de kryssrutor med tillhörande text som är tillämpliga, i mallen nedan</w:t>
      </w:r>
      <w:r>
        <w:rPr>
          <w:rFonts w:ascii="Calibri" w:hAnsi="Calibri"/>
          <w:b w:val="0"/>
          <w:i/>
          <w:color w:val="FF0000"/>
        </w:rPr>
        <w:t>.</w:t>
      </w:r>
    </w:p>
    <w:p w14:paraId="69907A78" w14:textId="77777777" w:rsidR="006D53AF" w:rsidRDefault="006D53AF" w:rsidP="00B66AF8">
      <w:pPr>
        <w:pStyle w:val="Heading3"/>
        <w:rPr>
          <w:rFonts w:ascii="Calibri" w:hAnsi="Calibri"/>
          <w:i/>
          <w:color w:val="FF0000"/>
        </w:rPr>
      </w:pPr>
      <w:r>
        <w:rPr>
          <w:rFonts w:ascii="Calibri" w:hAnsi="Calibri"/>
          <w:i/>
          <w:color w:val="FF0000"/>
        </w:rPr>
        <w:t>Etikprövningsmyndighetens mallar</w:t>
      </w:r>
    </w:p>
    <w:p w14:paraId="7FE9035B" w14:textId="49B50811" w:rsidR="00445D4E" w:rsidRPr="00445D4E" w:rsidRDefault="00445D4E" w:rsidP="00445D4E">
      <w:pPr>
        <w:rPr>
          <w:rFonts w:ascii="Calibri" w:eastAsiaTheme="majorEastAsia" w:hAnsi="Calibri" w:cstheme="majorBidi"/>
          <w:i/>
          <w:color w:val="FF0000"/>
          <w:szCs w:val="24"/>
          <w:lang w:val="sv-SE"/>
        </w:rPr>
      </w:pPr>
      <w:r w:rsidRPr="00445D4E">
        <w:rPr>
          <w:rFonts w:ascii="Calibri" w:eastAsiaTheme="majorEastAsia" w:hAnsi="Calibri" w:cstheme="majorBidi"/>
          <w:i/>
          <w:color w:val="FF0000"/>
          <w:szCs w:val="24"/>
          <w:lang w:val="sv-SE"/>
        </w:rPr>
        <w:t xml:space="preserve">Etikprövningsmyndigheten erbjuder </w:t>
      </w:r>
      <w:r w:rsidR="005922BA">
        <w:rPr>
          <w:rFonts w:ascii="Calibri" w:eastAsiaTheme="majorEastAsia" w:hAnsi="Calibri" w:cstheme="majorBidi"/>
          <w:i/>
          <w:color w:val="FF0000"/>
          <w:szCs w:val="24"/>
          <w:lang w:val="sv-SE"/>
        </w:rPr>
        <w:t xml:space="preserve">också </w:t>
      </w:r>
      <w:r w:rsidRPr="00445D4E">
        <w:rPr>
          <w:rFonts w:ascii="Calibri" w:eastAsiaTheme="majorEastAsia" w:hAnsi="Calibri" w:cstheme="majorBidi"/>
          <w:i/>
          <w:color w:val="FF0000"/>
          <w:szCs w:val="24"/>
          <w:lang w:val="sv-SE"/>
        </w:rPr>
        <w:t xml:space="preserve">mallar för informationsblad och samtyckesblankett, som det är rekommenderat att stämma av mot vid forskning som kräver etikprövning. Se </w:t>
      </w:r>
      <w:hyperlink r:id="rId8" w:history="1">
        <w:r w:rsidR="000C22C0">
          <w:rPr>
            <w:rStyle w:val="Hyperlink"/>
            <w:rFonts w:ascii="Calibri" w:eastAsiaTheme="majorEastAsia" w:hAnsi="Calibri" w:cstheme="majorBidi"/>
            <w:i/>
            <w:szCs w:val="24"/>
            <w:lang w:val="sv-SE"/>
          </w:rPr>
          <w:t>https://etikprovningsmyndigheten.se/</w:t>
        </w:r>
      </w:hyperlink>
      <w:r w:rsidRPr="00445D4E">
        <w:rPr>
          <w:rFonts w:ascii="Calibri" w:eastAsiaTheme="majorEastAsia" w:hAnsi="Calibri" w:cstheme="majorBidi"/>
          <w:i/>
          <w:color w:val="FF0000"/>
          <w:szCs w:val="24"/>
          <w:lang w:val="sv-SE"/>
        </w:rPr>
        <w:t>.</w:t>
      </w:r>
    </w:p>
    <w:p w14:paraId="4CCF1135" w14:textId="77777777" w:rsidR="00A01BC4" w:rsidRPr="00A01BC4" w:rsidRDefault="00A01BC4" w:rsidP="00A01BC4">
      <w:pPr>
        <w:rPr>
          <w:lang w:val="sv-SE"/>
        </w:rPr>
      </w:pPr>
    </w:p>
    <w:p w14:paraId="2DC029EB" w14:textId="2A0F6F5D" w:rsidR="00B572D0" w:rsidRDefault="000D5356" w:rsidP="00640AD8">
      <w:pPr>
        <w:pStyle w:val="Heading4"/>
        <w:spacing w:after="0"/>
        <w:rPr>
          <w:rFonts w:ascii="Calibri" w:hAnsi="Calibri"/>
          <w:color w:val="FF0000"/>
        </w:rPr>
      </w:pPr>
      <w:r w:rsidRPr="000D5356">
        <w:rPr>
          <w:rFonts w:ascii="Calibri" w:hAnsi="Calibri"/>
          <w:color w:val="FF0000"/>
        </w:rPr>
        <w:t>Förslag på utform</w:t>
      </w:r>
      <w:r w:rsidR="00BC024A">
        <w:rPr>
          <w:rFonts w:ascii="Calibri" w:hAnsi="Calibri"/>
          <w:color w:val="FF0000"/>
        </w:rPr>
        <w:t>n</w:t>
      </w:r>
      <w:r w:rsidRPr="000D5356">
        <w:rPr>
          <w:rFonts w:ascii="Calibri" w:hAnsi="Calibri"/>
          <w:color w:val="FF0000"/>
        </w:rPr>
        <w:t>ing av samtyckesblankett</w:t>
      </w:r>
    </w:p>
    <w:p w14:paraId="7E0E349B" w14:textId="1EB3F776" w:rsidR="00B572D0" w:rsidRPr="000D5356" w:rsidRDefault="000D5356" w:rsidP="00B572D0">
      <w:pPr>
        <w:pStyle w:val="Heading3"/>
        <w:spacing w:line="259" w:lineRule="auto"/>
        <w:ind w:left="360" w:hanging="360"/>
        <w:rPr>
          <w:rFonts w:ascii="Calibri" w:hAnsi="Calibri"/>
          <w:sz w:val="28"/>
          <w:szCs w:val="28"/>
        </w:rPr>
      </w:pPr>
      <w:r w:rsidRPr="000D5356">
        <w:rPr>
          <w:rFonts w:ascii="Calibri" w:hAnsi="Calibri"/>
          <w:sz w:val="28"/>
          <w:szCs w:val="28"/>
        </w:rPr>
        <w:t xml:space="preserve">Samtycke till att delta i forskningsprojektet </w:t>
      </w:r>
      <w:r w:rsidR="00870181" w:rsidRPr="000D5356">
        <w:rPr>
          <w:rFonts w:ascii="Calibri" w:hAnsi="Calibri"/>
          <w:sz w:val="28"/>
          <w:szCs w:val="28"/>
        </w:rPr>
        <w:t>[</w:t>
      </w:r>
      <w:r>
        <w:rPr>
          <w:rFonts w:ascii="Calibri" w:hAnsi="Calibri"/>
          <w:sz w:val="28"/>
          <w:szCs w:val="28"/>
        </w:rPr>
        <w:t>ange projekt</w:t>
      </w:r>
      <w:r w:rsidR="00BC024A">
        <w:rPr>
          <w:rFonts w:ascii="Calibri" w:hAnsi="Calibri"/>
          <w:sz w:val="28"/>
          <w:szCs w:val="28"/>
        </w:rPr>
        <w:t>namn</w:t>
      </w:r>
      <w:r w:rsidR="00870181" w:rsidRPr="000D5356">
        <w:rPr>
          <w:rFonts w:ascii="Calibri" w:hAnsi="Calibri"/>
          <w:sz w:val="28"/>
          <w:szCs w:val="28"/>
        </w:rPr>
        <w:t>]</w:t>
      </w:r>
    </w:p>
    <w:p w14:paraId="27B8EF77" w14:textId="58E56C48" w:rsidR="00BC024A" w:rsidRPr="00A01BC4" w:rsidRDefault="00BC024A" w:rsidP="00B572D0">
      <w:pPr>
        <w:rPr>
          <w:lang w:val="sv-SE"/>
        </w:rPr>
      </w:pPr>
      <w:r w:rsidRPr="00BC024A">
        <w:rPr>
          <w:lang w:val="sv-SE"/>
        </w:rPr>
        <w:t xml:space="preserve">Jag har läst och förstått den information om studien som anges i dokumentet </w:t>
      </w:r>
      <w:proofErr w:type="gramStart"/>
      <w:r w:rsidRPr="00BC024A">
        <w:rPr>
          <w:lang w:val="sv-SE"/>
        </w:rPr>
        <w:t>”</w:t>
      </w:r>
      <w:r>
        <w:rPr>
          <w:lang w:val="sv-SE"/>
        </w:rPr>
        <w:t>[</w:t>
      </w:r>
      <w:proofErr w:type="gramEnd"/>
      <w:r>
        <w:rPr>
          <w:lang w:val="sv-SE"/>
        </w:rPr>
        <w:t>ange namn och version på informationsbladet</w:t>
      </w:r>
      <w:r w:rsidR="000C22C0">
        <w:rPr>
          <w:lang w:val="sv-SE"/>
        </w:rPr>
        <w:t>]</w:t>
      </w:r>
      <w:r w:rsidRPr="00BC024A">
        <w:rPr>
          <w:lang w:val="sv-SE"/>
        </w:rPr>
        <w:t xml:space="preserve">”. Jag har fått möjlighet att ställa frågor och jag har fått dem besvarade. </w:t>
      </w:r>
      <w:r w:rsidRPr="00A01BC4">
        <w:rPr>
          <w:lang w:val="sv-SE"/>
        </w:rPr>
        <w:t>Jag får behålla den skriftliga informationen.</w:t>
      </w:r>
    </w:p>
    <w:p w14:paraId="19BDF5EC" w14:textId="4478574F" w:rsidR="00B572D0" w:rsidRDefault="00B572D0" w:rsidP="00BC024A">
      <w:pPr>
        <w:rPr>
          <w:lang w:val="sv-SE"/>
        </w:rPr>
      </w:pPr>
      <w:r w:rsidRPr="00BC024A">
        <w:rPr>
          <w:rFonts w:ascii="Segoe UI Symbol" w:hAnsi="Segoe UI Symbol" w:cs="Segoe UI Symbol"/>
          <w:lang w:val="sv-SE"/>
        </w:rPr>
        <w:t>☐</w:t>
      </w:r>
      <w:r w:rsidRPr="00BC024A">
        <w:rPr>
          <w:lang w:val="sv-SE"/>
        </w:rPr>
        <w:t xml:space="preserve"> </w:t>
      </w:r>
      <w:r w:rsidR="00BC024A" w:rsidRPr="00BC024A">
        <w:rPr>
          <w:lang w:val="sv-SE"/>
        </w:rPr>
        <w:t>Jag samtycker till att delta i studien som beskrivs i dokumentet “[ange namn och version på informationsbl</w:t>
      </w:r>
      <w:r w:rsidR="00BC024A">
        <w:rPr>
          <w:lang w:val="sv-SE"/>
        </w:rPr>
        <w:t>adet]”</w:t>
      </w:r>
    </w:p>
    <w:p w14:paraId="27902386" w14:textId="47CC65E7" w:rsidR="00B572D0" w:rsidRPr="00BC024A" w:rsidRDefault="00B572D0" w:rsidP="00B572D0">
      <w:pPr>
        <w:rPr>
          <w:lang w:val="sv-SE"/>
        </w:rPr>
      </w:pPr>
      <w:r w:rsidRPr="00BC024A">
        <w:rPr>
          <w:rFonts w:ascii="Segoe UI Symbol" w:hAnsi="Segoe UI Symbol" w:cs="Segoe UI Symbol"/>
          <w:lang w:val="sv-SE"/>
        </w:rPr>
        <w:t>☐</w:t>
      </w:r>
      <w:r w:rsidRPr="00BC024A">
        <w:rPr>
          <w:lang w:val="sv-SE"/>
        </w:rPr>
        <w:t xml:space="preserve"> </w:t>
      </w:r>
      <w:r w:rsidR="00BC024A" w:rsidRPr="00BC024A">
        <w:rPr>
          <w:lang w:val="sv-SE"/>
        </w:rPr>
        <w:t xml:space="preserve">Jag samtycker till att mina personuppgifter behandlas </w:t>
      </w:r>
      <w:r w:rsidR="00DB45D8">
        <w:rPr>
          <w:lang w:val="sv-SE"/>
        </w:rPr>
        <w:t>p</w:t>
      </w:r>
      <w:r w:rsidR="00BC024A" w:rsidRPr="00BC024A">
        <w:rPr>
          <w:lang w:val="sv-SE"/>
        </w:rPr>
        <w:t xml:space="preserve">å </w:t>
      </w:r>
      <w:r w:rsidR="00BC024A">
        <w:rPr>
          <w:lang w:val="sv-SE"/>
        </w:rPr>
        <w:t xml:space="preserve">det sätt som beskrivs i dokumentet </w:t>
      </w:r>
      <w:proofErr w:type="gramStart"/>
      <w:r w:rsidR="00BC024A">
        <w:rPr>
          <w:lang w:val="sv-SE"/>
        </w:rPr>
        <w:t>”[</w:t>
      </w:r>
      <w:proofErr w:type="gramEnd"/>
      <w:r w:rsidR="00BC024A">
        <w:rPr>
          <w:lang w:val="sv-SE"/>
        </w:rPr>
        <w:t>ange namn och version på informationsbladet]”</w:t>
      </w:r>
    </w:p>
    <w:p w14:paraId="5FAF8C6B" w14:textId="03485BBB" w:rsidR="00B572D0" w:rsidRDefault="00B572D0" w:rsidP="00B572D0">
      <w:pPr>
        <w:rPr>
          <w:lang w:val="sv-SE"/>
        </w:rPr>
      </w:pPr>
      <w:r w:rsidRPr="00BC024A">
        <w:rPr>
          <w:rFonts w:ascii="Segoe UI Symbol" w:hAnsi="Segoe UI Symbol" w:cs="Segoe UI Symbol"/>
          <w:lang w:val="sv-SE"/>
        </w:rPr>
        <w:t>☐</w:t>
      </w:r>
      <w:r w:rsidRPr="00BC024A">
        <w:rPr>
          <w:lang w:val="sv-SE"/>
        </w:rPr>
        <w:t xml:space="preserve"> </w:t>
      </w:r>
      <w:r w:rsidR="00BC024A" w:rsidRPr="00BC024A">
        <w:rPr>
          <w:lang w:val="sv-SE"/>
        </w:rPr>
        <w:t>Jag samtycker till att mina prover sparas i en biobank på det sätt</w:t>
      </w:r>
      <w:r w:rsidR="00BC024A">
        <w:rPr>
          <w:lang w:val="sv-SE"/>
        </w:rPr>
        <w:t xml:space="preserve"> som beskrivs i dokumentet </w:t>
      </w:r>
      <w:proofErr w:type="gramStart"/>
      <w:r w:rsidR="00BC024A">
        <w:rPr>
          <w:lang w:val="sv-SE"/>
        </w:rPr>
        <w:t>”[</w:t>
      </w:r>
      <w:proofErr w:type="gramEnd"/>
      <w:r w:rsidR="00BC024A">
        <w:rPr>
          <w:lang w:val="sv-SE"/>
        </w:rPr>
        <w:t>ange namn och version på informationsbladet]”</w:t>
      </w:r>
    </w:p>
    <w:p w14:paraId="09F3BD2C" w14:textId="77777777" w:rsidR="00A01BC4" w:rsidRPr="00BC024A" w:rsidRDefault="00A01BC4" w:rsidP="00B572D0">
      <w:pPr>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62"/>
      </w:tblGrid>
      <w:tr w:rsidR="00870181" w14:paraId="6847EF7D" w14:textId="77777777" w:rsidTr="00870181">
        <w:trPr>
          <w:cnfStyle w:val="100000000000" w:firstRow="1" w:lastRow="0" w:firstColumn="0" w:lastColumn="0" w:oddVBand="0" w:evenVBand="0" w:oddHBand="0" w:evenHBand="0" w:firstRowFirstColumn="0" w:firstRowLastColumn="0" w:lastRowFirstColumn="0" w:lastRowLastColumn="0"/>
        </w:trPr>
        <w:tc>
          <w:tcPr>
            <w:tcW w:w="4161" w:type="dxa"/>
          </w:tcPr>
          <w:p w14:paraId="60632B1A" w14:textId="28259962" w:rsidR="00870181" w:rsidRDefault="00BC024A" w:rsidP="00763178">
            <w:r>
              <w:t>Plats och datum</w:t>
            </w:r>
          </w:p>
        </w:tc>
        <w:tc>
          <w:tcPr>
            <w:tcW w:w="4162" w:type="dxa"/>
          </w:tcPr>
          <w:p w14:paraId="57796C98" w14:textId="204D8E1E" w:rsidR="00870181" w:rsidRDefault="00BC024A" w:rsidP="00763178">
            <w:proofErr w:type="spellStart"/>
            <w:r>
              <w:t>Underskrift</w:t>
            </w:r>
            <w:proofErr w:type="spellEnd"/>
            <w:r w:rsidR="00AF2A6A">
              <w:t xml:space="preserve"> och </w:t>
            </w:r>
            <w:proofErr w:type="spellStart"/>
            <w:r w:rsidR="00AF2A6A">
              <w:t>namnförtydligande</w:t>
            </w:r>
            <w:proofErr w:type="spellEnd"/>
          </w:p>
        </w:tc>
      </w:tr>
      <w:tr w:rsidR="00870181" w14:paraId="16FA56C7" w14:textId="77777777" w:rsidTr="00870181">
        <w:tc>
          <w:tcPr>
            <w:tcW w:w="4161" w:type="dxa"/>
          </w:tcPr>
          <w:p w14:paraId="162240CE" w14:textId="1C1CB736" w:rsidR="00870181" w:rsidRDefault="00870181" w:rsidP="00515A7F">
            <w:pPr>
              <w:spacing w:after="0"/>
            </w:pPr>
          </w:p>
          <w:p w14:paraId="14AD63C4" w14:textId="1C266A5E" w:rsidR="00515A7F" w:rsidRDefault="00515A7F" w:rsidP="00515A7F">
            <w:pPr>
              <w:spacing w:after="0"/>
            </w:pPr>
          </w:p>
          <w:p w14:paraId="08CB566B" w14:textId="77777777" w:rsidR="00515A7F" w:rsidRDefault="00515A7F" w:rsidP="00515A7F">
            <w:pPr>
              <w:spacing w:after="0"/>
            </w:pPr>
          </w:p>
          <w:p w14:paraId="5F8B8CE4" w14:textId="77777777" w:rsidR="00870181" w:rsidRDefault="00870181" w:rsidP="00515A7F">
            <w:pPr>
              <w:spacing w:after="0"/>
            </w:pPr>
          </w:p>
          <w:p w14:paraId="2ABB7A4F" w14:textId="28C44AE4" w:rsidR="00870181" w:rsidRDefault="00870181" w:rsidP="00515A7F">
            <w:pPr>
              <w:spacing w:after="0"/>
            </w:pPr>
            <w:r>
              <w:t>………………………………………………………………………………</w:t>
            </w:r>
          </w:p>
        </w:tc>
        <w:tc>
          <w:tcPr>
            <w:tcW w:w="4162" w:type="dxa"/>
          </w:tcPr>
          <w:p w14:paraId="2EB0F8A4" w14:textId="5AD9252D" w:rsidR="00870181" w:rsidRDefault="00870181" w:rsidP="00515A7F">
            <w:pPr>
              <w:spacing w:after="0"/>
            </w:pPr>
          </w:p>
          <w:p w14:paraId="57741A6B" w14:textId="7BBEF82C" w:rsidR="00515A7F" w:rsidRDefault="00515A7F" w:rsidP="00515A7F">
            <w:pPr>
              <w:spacing w:after="0"/>
            </w:pPr>
          </w:p>
          <w:p w14:paraId="68439DC1" w14:textId="77777777" w:rsidR="00515A7F" w:rsidRDefault="00515A7F" w:rsidP="00515A7F">
            <w:pPr>
              <w:spacing w:after="0"/>
            </w:pPr>
          </w:p>
          <w:p w14:paraId="5ABAF066" w14:textId="77777777" w:rsidR="00870181" w:rsidRDefault="00870181" w:rsidP="00515A7F">
            <w:pPr>
              <w:spacing w:after="0"/>
            </w:pPr>
          </w:p>
          <w:p w14:paraId="754FF1C0" w14:textId="6F8EA964" w:rsidR="00870181" w:rsidRDefault="00870181" w:rsidP="00515A7F">
            <w:pPr>
              <w:spacing w:after="0"/>
            </w:pPr>
            <w:r>
              <w:t>…………………………………………………………………………</w:t>
            </w:r>
            <w:r w:rsidR="003D38A9">
              <w:t>…</w:t>
            </w:r>
            <w:r w:rsidR="00797019">
              <w:t>…</w:t>
            </w:r>
          </w:p>
        </w:tc>
      </w:tr>
    </w:tbl>
    <w:p w14:paraId="68E96766" w14:textId="77777777" w:rsidR="00870181" w:rsidRPr="00763178" w:rsidRDefault="00870181" w:rsidP="00797019"/>
    <w:sectPr w:rsidR="00870181" w:rsidRPr="00763178" w:rsidSect="00445D4E">
      <w:headerReference w:type="first" r:id="rId9"/>
      <w:pgSz w:w="11906" w:h="16838"/>
      <w:pgMar w:top="2155" w:right="1588" w:bottom="215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E1B2" w14:textId="77777777" w:rsidR="008C07A2" w:rsidRDefault="008C07A2" w:rsidP="00183404">
      <w:pPr>
        <w:spacing w:after="0" w:line="240" w:lineRule="auto"/>
      </w:pPr>
      <w:r>
        <w:separator/>
      </w:r>
    </w:p>
  </w:endnote>
  <w:endnote w:type="continuationSeparator" w:id="0">
    <w:p w14:paraId="61FCD9BA" w14:textId="77777777" w:rsidR="008C07A2" w:rsidRDefault="008C07A2"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1B14" w14:textId="77777777" w:rsidR="008C07A2" w:rsidRDefault="008C07A2" w:rsidP="00183404">
      <w:pPr>
        <w:spacing w:after="0" w:line="240" w:lineRule="auto"/>
      </w:pPr>
      <w:r>
        <w:separator/>
      </w:r>
    </w:p>
  </w:footnote>
  <w:footnote w:type="continuationSeparator" w:id="0">
    <w:p w14:paraId="1E9BDF2A" w14:textId="77777777" w:rsidR="008C07A2" w:rsidRDefault="008C07A2" w:rsidP="0018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1198" w14:textId="3C2CE1D8" w:rsidR="00B572D0" w:rsidRPr="00AF2A6A" w:rsidRDefault="00CF70C4" w:rsidP="00B572D0">
    <w:pPr>
      <w:pStyle w:val="Header"/>
      <w:rPr>
        <w:b/>
        <w:i/>
      </w:rPr>
    </w:pPr>
    <w:r w:rsidRPr="00AF2A6A">
      <w:rPr>
        <w:b/>
        <w:i/>
      </w:rPr>
      <w:t>Samtyckesblankett för forskningspersoner</w:t>
    </w:r>
    <w:r w:rsidR="00B572D0" w:rsidRPr="00AF2A6A">
      <w:rPr>
        <w:b/>
        <w:i/>
      </w:rPr>
      <w:t xml:space="preserve"> – </w:t>
    </w:r>
    <w:r w:rsidRPr="00AF2A6A">
      <w:rPr>
        <w:b/>
        <w:i/>
      </w:rPr>
      <w:t>förslag och vägledning</w:t>
    </w:r>
  </w:p>
  <w:p w14:paraId="410BBE6B" w14:textId="4CC9770E" w:rsidR="00AE6059" w:rsidRPr="00CF70C4" w:rsidRDefault="00B572D0">
    <w:pPr>
      <w:pStyle w:val="Header"/>
      <w:rPr>
        <w:i/>
      </w:rPr>
    </w:pPr>
    <w:r w:rsidRPr="00CF70C4">
      <w:rPr>
        <w:i/>
      </w:rPr>
      <w:t xml:space="preserve">Version </w:t>
    </w:r>
    <w:r w:rsidR="000C22C0" w:rsidRPr="00CF70C4">
      <w:rPr>
        <w:i/>
      </w:rPr>
      <w:t>20</w:t>
    </w:r>
    <w:r w:rsidR="00D14B1B">
      <w:rPr>
        <w:i/>
      </w:rPr>
      <w:t>23</w:t>
    </w:r>
    <w:r w:rsidRPr="00CF70C4">
      <w:rPr>
        <w:i/>
      </w:rPr>
      <w:t>-</w:t>
    </w:r>
    <w:r w:rsidR="00D14B1B">
      <w:rPr>
        <w:i/>
      </w:rPr>
      <w:t>12</w:t>
    </w:r>
    <w:r w:rsidRPr="00CF70C4">
      <w:rPr>
        <w:i/>
      </w:rPr>
      <w:t>-</w:t>
    </w:r>
    <w:r w:rsidR="00D14B1B">
      <w:rPr>
        <w:i/>
      </w:rPr>
      <w:t>12</w:t>
    </w:r>
    <w:r w:rsidR="00460820" w:rsidRPr="00CF70C4">
      <w:rPr>
        <w:i/>
      </w:rPr>
      <w:t xml:space="preserve">. </w:t>
    </w:r>
  </w:p>
  <w:p w14:paraId="152D2B85" w14:textId="6CB80AD4" w:rsidR="00B572D0" w:rsidRPr="00CF70C4" w:rsidRDefault="00CF70C4">
    <w:pPr>
      <w:pStyle w:val="Header"/>
    </w:pPr>
    <w:r w:rsidRPr="00CF70C4">
      <w:rPr>
        <w:i/>
      </w:rPr>
      <w:t>Se till att använda den senaste versionen av detta do</w:t>
    </w:r>
    <w:r w:rsidR="00555F36">
      <w:rPr>
        <w:i/>
      </w:rPr>
      <w:t>k</w:t>
    </w:r>
    <w:r w:rsidRPr="00CF70C4">
      <w:rPr>
        <w:i/>
      </w:rPr>
      <w:t>ument</w:t>
    </w:r>
    <w:r w:rsidR="00460820" w:rsidRPr="00CF70C4">
      <w:rPr>
        <w:i/>
      </w:rPr>
      <w:t>!</w:t>
    </w:r>
    <w:r w:rsidR="00AE6059" w:rsidRPr="00CF70C4">
      <w:rPr>
        <w:i/>
      </w:rPr>
      <w:t xml:space="preserve"> Se</w:t>
    </w:r>
    <w:r w:rsidR="00903610">
      <w:rPr>
        <w:i/>
      </w:rPr>
      <w:t>:</w:t>
    </w:r>
    <w:r w:rsidR="00AE6059" w:rsidRPr="00CF70C4">
      <w:rPr>
        <w:i/>
      </w:rPr>
      <w:t xml:space="preserve"> </w:t>
    </w:r>
    <w:r w:rsidR="000C22C0">
      <w:rPr>
        <w:rStyle w:val="Hyperlink"/>
        <w:rFonts w:ascii="Verdana" w:hAnsi="Verdana"/>
        <w:bCs/>
        <w:sz w:val="18"/>
        <w:szCs w:val="18"/>
      </w:rPr>
      <w:t xml:space="preserve"> </w:t>
    </w:r>
    <w:hyperlink r:id="rId1" w:history="1">
      <w:r w:rsidR="000C22C0" w:rsidRPr="000C22C0">
        <w:rPr>
          <w:rStyle w:val="Hyperlink"/>
          <w:rFonts w:ascii="Verdana" w:hAnsi="Verdana"/>
          <w:bCs/>
          <w:sz w:val="18"/>
          <w:szCs w:val="18"/>
        </w:rPr>
        <w:t>www.su.se/informeratsamtycke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288CF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D2684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C619C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9484C"/>
    <w:multiLevelType w:val="multilevel"/>
    <w:tmpl w:val="63926BF0"/>
    <w:styleLink w:val="Listformatnumreradelistor"/>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2E5432"/>
    <w:multiLevelType w:val="multilevel"/>
    <w:tmpl w:val="4A2E246E"/>
    <w:numStyleLink w:val="Listformatpunktlistor"/>
  </w:abstractNum>
  <w:abstractNum w:abstractNumId="6" w15:restartNumberingAfterBreak="0">
    <w:nsid w:val="02D54A03"/>
    <w:multiLevelType w:val="multilevel"/>
    <w:tmpl w:val="1DC2DE82"/>
    <w:numStyleLink w:val="SUListor"/>
  </w:abstractNum>
  <w:abstractNum w:abstractNumId="7" w15:restartNumberingAfterBreak="0">
    <w:nsid w:val="034F1B33"/>
    <w:multiLevelType w:val="multilevel"/>
    <w:tmpl w:val="1DC2DE82"/>
    <w:numStyleLink w:val="SUListor"/>
  </w:abstractNum>
  <w:abstractNum w:abstractNumId="8" w15:restartNumberingAfterBreak="0">
    <w:nsid w:val="03950819"/>
    <w:multiLevelType w:val="multilevel"/>
    <w:tmpl w:val="AFF03998"/>
    <w:numStyleLink w:val="Listformatparagraflistor"/>
  </w:abstractNum>
  <w:abstractNum w:abstractNumId="9" w15:restartNumberingAfterBreak="0">
    <w:nsid w:val="0C6362B7"/>
    <w:multiLevelType w:val="multilevel"/>
    <w:tmpl w:val="1DC2DE82"/>
    <w:numStyleLink w:val="SUListor"/>
  </w:abstractNum>
  <w:abstractNum w:abstractNumId="10"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57F8A"/>
    <w:multiLevelType w:val="multilevel"/>
    <w:tmpl w:val="4A2E246E"/>
    <w:styleLink w:val="Listformatpunktlistor"/>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1D48CE"/>
    <w:multiLevelType w:val="multilevel"/>
    <w:tmpl w:val="63926BF0"/>
    <w:numStyleLink w:val="Listformatnumreradelistor"/>
  </w:abstractNum>
  <w:abstractNum w:abstractNumId="13" w15:restartNumberingAfterBreak="0">
    <w:nsid w:val="36047756"/>
    <w:multiLevelType w:val="hybridMultilevel"/>
    <w:tmpl w:val="D808692A"/>
    <w:lvl w:ilvl="0" w:tplc="600C4B94">
      <w:numFmt w:val="bullet"/>
      <w:lvlText w:val="•"/>
      <w:lvlJc w:val="left"/>
      <w:pPr>
        <w:ind w:left="717" w:hanging="360"/>
      </w:pPr>
      <w:rPr>
        <w:rFonts w:ascii="Calibri" w:eastAsiaTheme="majorEastAsia" w:hAnsi="Calibri" w:cs="Calibr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4" w15:restartNumberingAfterBreak="0">
    <w:nsid w:val="432C1E76"/>
    <w:multiLevelType w:val="multilevel"/>
    <w:tmpl w:val="1480C51E"/>
    <w:numStyleLink w:val="Listformatnumreraderubriker"/>
  </w:abstractNum>
  <w:abstractNum w:abstractNumId="15"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193399"/>
    <w:multiLevelType w:val="hybridMultilevel"/>
    <w:tmpl w:val="7E18DAF6"/>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num w:numId="1">
    <w:abstractNumId w:val="16"/>
  </w:num>
  <w:num w:numId="2">
    <w:abstractNumId w:val="9"/>
  </w:num>
  <w:num w:numId="3">
    <w:abstractNumId w:val="2"/>
  </w:num>
  <w:num w:numId="4">
    <w:abstractNumId w:val="3"/>
  </w:num>
  <w:num w:numId="5">
    <w:abstractNumId w:val="6"/>
  </w:num>
  <w:num w:numId="6">
    <w:abstractNumId w:val="7"/>
  </w:num>
  <w:num w:numId="7">
    <w:abstractNumId w:val="16"/>
  </w:num>
  <w:num w:numId="8">
    <w:abstractNumId w:val="16"/>
  </w:num>
  <w:num w:numId="9">
    <w:abstractNumId w:val="16"/>
  </w:num>
  <w:num w:numId="10">
    <w:abstractNumId w:val="16"/>
  </w:num>
  <w:num w:numId="11">
    <w:abstractNumId w:val="4"/>
  </w:num>
  <w:num w:numId="12">
    <w:abstractNumId w:val="15"/>
  </w:num>
  <w:num w:numId="13">
    <w:abstractNumId w:val="10"/>
  </w:num>
  <w:num w:numId="14">
    <w:abstractNumId w:val="11"/>
  </w:num>
  <w:num w:numId="15">
    <w:abstractNumId w:val="12"/>
  </w:num>
  <w:num w:numId="16">
    <w:abstractNumId w:val="8"/>
  </w:num>
  <w:num w:numId="17">
    <w:abstractNumId w:val="5"/>
  </w:num>
  <w:num w:numId="18">
    <w:abstractNumId w:val="14"/>
  </w:num>
  <w:num w:numId="19">
    <w:abstractNumId w:val="14"/>
  </w:num>
  <w:num w:numId="20">
    <w:abstractNumId w:val="14"/>
  </w:num>
  <w:num w:numId="21">
    <w:abstractNumId w:val="14"/>
  </w:num>
  <w:num w:numId="22">
    <w:abstractNumId w:val="4"/>
  </w:num>
  <w:num w:numId="23">
    <w:abstractNumId w:val="15"/>
  </w:num>
  <w:num w:numId="24">
    <w:abstractNumId w:val="10"/>
  </w:num>
  <w:num w:numId="25">
    <w:abstractNumId w:val="11"/>
  </w:num>
  <w:num w:numId="26">
    <w:abstractNumId w:val="12"/>
  </w:num>
  <w:num w:numId="27">
    <w:abstractNumId w:val="8"/>
  </w:num>
  <w:num w:numId="28">
    <w:abstractNumId w:val="5"/>
  </w:num>
  <w:num w:numId="29">
    <w:abstractNumId w:val="14"/>
  </w:num>
  <w:num w:numId="30">
    <w:abstractNumId w:val="14"/>
  </w:num>
  <w:num w:numId="31">
    <w:abstractNumId w:val="14"/>
  </w:num>
  <w:num w:numId="32">
    <w:abstractNumId w:val="14"/>
  </w:num>
  <w:num w:numId="33">
    <w:abstractNumId w:val="4"/>
  </w:num>
  <w:num w:numId="34">
    <w:abstractNumId w:val="15"/>
  </w:num>
  <w:num w:numId="35">
    <w:abstractNumId w:val="10"/>
  </w:num>
  <w:num w:numId="36">
    <w:abstractNumId w:val="11"/>
  </w:num>
  <w:num w:numId="37">
    <w:abstractNumId w:val="12"/>
  </w:num>
  <w:num w:numId="38">
    <w:abstractNumId w:val="8"/>
  </w:num>
  <w:num w:numId="39">
    <w:abstractNumId w:val="5"/>
  </w:num>
  <w:num w:numId="40">
    <w:abstractNumId w:val="14"/>
  </w:num>
  <w:num w:numId="41">
    <w:abstractNumId w:val="14"/>
  </w:num>
  <w:num w:numId="42">
    <w:abstractNumId w:val="14"/>
  </w:num>
  <w:num w:numId="43">
    <w:abstractNumId w:val="14"/>
  </w:num>
  <w:num w:numId="44">
    <w:abstractNumId w:val="1"/>
  </w:num>
  <w:num w:numId="45">
    <w:abstractNumId w:val="0"/>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D0"/>
    <w:rsid w:val="00030811"/>
    <w:rsid w:val="000A30DE"/>
    <w:rsid w:val="000C22C0"/>
    <w:rsid w:val="000D5356"/>
    <w:rsid w:val="00137D10"/>
    <w:rsid w:val="00143428"/>
    <w:rsid w:val="00183404"/>
    <w:rsid w:val="001A21D5"/>
    <w:rsid w:val="001A72EB"/>
    <w:rsid w:val="001D6DB2"/>
    <w:rsid w:val="001E6CED"/>
    <w:rsid w:val="002453AB"/>
    <w:rsid w:val="002E093A"/>
    <w:rsid w:val="00302463"/>
    <w:rsid w:val="003165A1"/>
    <w:rsid w:val="00317D35"/>
    <w:rsid w:val="0032599D"/>
    <w:rsid w:val="003334D7"/>
    <w:rsid w:val="00364DA4"/>
    <w:rsid w:val="00365156"/>
    <w:rsid w:val="00387B8E"/>
    <w:rsid w:val="003D38A9"/>
    <w:rsid w:val="0041258A"/>
    <w:rsid w:val="00445D4E"/>
    <w:rsid w:val="00451BA8"/>
    <w:rsid w:val="00460820"/>
    <w:rsid w:val="00460E12"/>
    <w:rsid w:val="004C26F1"/>
    <w:rsid w:val="00515A7F"/>
    <w:rsid w:val="00516BD0"/>
    <w:rsid w:val="005307B2"/>
    <w:rsid w:val="00546568"/>
    <w:rsid w:val="00553D55"/>
    <w:rsid w:val="00555F36"/>
    <w:rsid w:val="0056437B"/>
    <w:rsid w:val="005772FF"/>
    <w:rsid w:val="00584A9B"/>
    <w:rsid w:val="005922BA"/>
    <w:rsid w:val="005A1B34"/>
    <w:rsid w:val="005A4FA6"/>
    <w:rsid w:val="00640AD8"/>
    <w:rsid w:val="006876FA"/>
    <w:rsid w:val="006D53AF"/>
    <w:rsid w:val="006E5BE4"/>
    <w:rsid w:val="006F2C59"/>
    <w:rsid w:val="00745125"/>
    <w:rsid w:val="00761325"/>
    <w:rsid w:val="00763178"/>
    <w:rsid w:val="00797019"/>
    <w:rsid w:val="007A63E2"/>
    <w:rsid w:val="00833E1C"/>
    <w:rsid w:val="008477C8"/>
    <w:rsid w:val="00870181"/>
    <w:rsid w:val="008818C5"/>
    <w:rsid w:val="008A68DA"/>
    <w:rsid w:val="008B2BBD"/>
    <w:rsid w:val="008C07A2"/>
    <w:rsid w:val="008D41D1"/>
    <w:rsid w:val="008F275E"/>
    <w:rsid w:val="00903610"/>
    <w:rsid w:val="0093081C"/>
    <w:rsid w:val="009E408A"/>
    <w:rsid w:val="00A01BC4"/>
    <w:rsid w:val="00A141ED"/>
    <w:rsid w:val="00A1490F"/>
    <w:rsid w:val="00A735C0"/>
    <w:rsid w:val="00A756A3"/>
    <w:rsid w:val="00AC4A9D"/>
    <w:rsid w:val="00AE0E92"/>
    <w:rsid w:val="00AE6059"/>
    <w:rsid w:val="00AF2A6A"/>
    <w:rsid w:val="00B450DE"/>
    <w:rsid w:val="00B572D0"/>
    <w:rsid w:val="00B66AF8"/>
    <w:rsid w:val="00B86FDC"/>
    <w:rsid w:val="00BA2305"/>
    <w:rsid w:val="00BC024A"/>
    <w:rsid w:val="00BC12FC"/>
    <w:rsid w:val="00BE0A00"/>
    <w:rsid w:val="00BF70DA"/>
    <w:rsid w:val="00C10E40"/>
    <w:rsid w:val="00C25B69"/>
    <w:rsid w:val="00C814A2"/>
    <w:rsid w:val="00CA1A2B"/>
    <w:rsid w:val="00CB6AB4"/>
    <w:rsid w:val="00CD4B38"/>
    <w:rsid w:val="00CF3875"/>
    <w:rsid w:val="00CF70C4"/>
    <w:rsid w:val="00D14B1B"/>
    <w:rsid w:val="00DB45D8"/>
    <w:rsid w:val="00DD1DB2"/>
    <w:rsid w:val="00DD769C"/>
    <w:rsid w:val="00DE74DA"/>
    <w:rsid w:val="00E00730"/>
    <w:rsid w:val="00E31FB2"/>
    <w:rsid w:val="00E36E68"/>
    <w:rsid w:val="00E63943"/>
    <w:rsid w:val="00E715B7"/>
    <w:rsid w:val="00E90561"/>
    <w:rsid w:val="00ED2B2F"/>
    <w:rsid w:val="00ED6109"/>
    <w:rsid w:val="00F0035E"/>
    <w:rsid w:val="00F024EF"/>
    <w:rsid w:val="00F0715D"/>
    <w:rsid w:val="00F309F7"/>
    <w:rsid w:val="00F65005"/>
    <w:rsid w:val="00F807A0"/>
    <w:rsid w:val="00FA4BA5"/>
    <w:rsid w:val="00FD3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361BB"/>
  <w15:chartTrackingRefBased/>
  <w15:docId w15:val="{E01E4E78-F126-4009-9F97-1C5EFE4D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D0"/>
    <w:pPr>
      <w:spacing w:after="160" w:line="259" w:lineRule="auto"/>
    </w:pPr>
    <w:rPr>
      <w:lang w:val="en-US"/>
    </w:rPr>
  </w:style>
  <w:style w:type="paragraph" w:styleId="Heading1">
    <w:name w:val="heading 1"/>
    <w:basedOn w:val="Normal"/>
    <w:next w:val="Normal"/>
    <w:link w:val="Heading1Char"/>
    <w:uiPriority w:val="9"/>
    <w:qFormat/>
    <w:rsid w:val="00C10E40"/>
    <w:pPr>
      <w:keepNext/>
      <w:keepLines/>
      <w:spacing w:after="260" w:line="340" w:lineRule="atLeast"/>
      <w:outlineLvl w:val="0"/>
    </w:pPr>
    <w:rPr>
      <w:rFonts w:asciiTheme="majorHAnsi" w:eastAsiaTheme="majorEastAsia" w:hAnsiTheme="majorHAnsi" w:cstheme="majorBidi"/>
      <w:color w:val="262626" w:themeColor="text1" w:themeTint="D9"/>
      <w:sz w:val="30"/>
      <w:szCs w:val="32"/>
      <w:lang w:val="sv-SE"/>
    </w:rPr>
  </w:style>
  <w:style w:type="paragraph" w:styleId="Heading2">
    <w:name w:val="heading 2"/>
    <w:basedOn w:val="Normal"/>
    <w:next w:val="Normal"/>
    <w:link w:val="Heading2Char"/>
    <w:uiPriority w:val="9"/>
    <w:unhideWhenUsed/>
    <w:qFormat/>
    <w:rsid w:val="00C10E40"/>
    <w:pPr>
      <w:keepNext/>
      <w:keepLines/>
      <w:spacing w:after="140" w:line="260" w:lineRule="atLeast"/>
      <w:outlineLvl w:val="1"/>
    </w:pPr>
    <w:rPr>
      <w:rFonts w:asciiTheme="majorHAnsi" w:eastAsiaTheme="majorEastAsia" w:hAnsiTheme="majorHAnsi" w:cstheme="majorBidi"/>
      <w:b/>
      <w:color w:val="262626" w:themeColor="text1" w:themeTint="D9"/>
      <w:szCs w:val="28"/>
      <w:lang w:val="sv-SE"/>
    </w:rPr>
  </w:style>
  <w:style w:type="paragraph" w:styleId="Heading3">
    <w:name w:val="heading 3"/>
    <w:basedOn w:val="Normal"/>
    <w:next w:val="Normal"/>
    <w:link w:val="Heading3Char"/>
    <w:uiPriority w:val="9"/>
    <w:qFormat/>
    <w:rsid w:val="00C10E40"/>
    <w:pPr>
      <w:keepNext/>
      <w:keepLines/>
      <w:spacing w:after="60" w:line="260" w:lineRule="atLeast"/>
      <w:outlineLvl w:val="2"/>
    </w:pPr>
    <w:rPr>
      <w:rFonts w:ascii="Times New Roman" w:eastAsiaTheme="majorEastAsia" w:hAnsi="Times New Roman" w:cstheme="majorBidi"/>
      <w:b/>
      <w:color w:val="262626" w:themeColor="text1" w:themeTint="D9"/>
      <w:szCs w:val="24"/>
      <w:lang w:val="sv-SE"/>
    </w:rPr>
  </w:style>
  <w:style w:type="paragraph" w:styleId="Heading4">
    <w:name w:val="heading 4"/>
    <w:basedOn w:val="Normal"/>
    <w:next w:val="Normal"/>
    <w:link w:val="Heading4Char"/>
    <w:uiPriority w:val="9"/>
    <w:qFormat/>
    <w:rsid w:val="00C10E40"/>
    <w:pPr>
      <w:keepNext/>
      <w:keepLines/>
      <w:spacing w:after="60" w:line="260" w:lineRule="atLeast"/>
      <w:outlineLvl w:val="3"/>
    </w:pPr>
    <w:rPr>
      <w:rFonts w:ascii="Times New Roman" w:eastAsiaTheme="majorEastAsia" w:hAnsi="Times New Roman" w:cstheme="majorBidi"/>
      <w:b/>
      <w:i/>
      <w:iCs/>
      <w:color w:val="262626" w:themeColor="text1" w:themeTint="D9"/>
      <w:lang w:val="sv-SE"/>
    </w:rPr>
  </w:style>
  <w:style w:type="paragraph" w:styleId="Heading5">
    <w:name w:val="heading 5"/>
    <w:basedOn w:val="Normal"/>
    <w:next w:val="Normal"/>
    <w:link w:val="Heading5Char"/>
    <w:uiPriority w:val="9"/>
    <w:semiHidden/>
    <w:qFormat/>
    <w:rsid w:val="006876FA"/>
    <w:pPr>
      <w:keepNext/>
      <w:keepLines/>
      <w:spacing w:before="40" w:after="0" w:line="260" w:lineRule="atLeast"/>
      <w:outlineLvl w:val="4"/>
    </w:pPr>
    <w:rPr>
      <w:rFonts w:asciiTheme="majorHAnsi" w:eastAsiaTheme="majorEastAsia" w:hAnsiTheme="majorHAnsi" w:cstheme="majorBidi"/>
      <w:color w:val="404040" w:themeColor="text1" w:themeTint="BF"/>
      <w:lang w:val="sv-SE"/>
    </w:rPr>
  </w:style>
  <w:style w:type="paragraph" w:styleId="Heading6">
    <w:name w:val="heading 6"/>
    <w:basedOn w:val="Normal"/>
    <w:next w:val="Normal"/>
    <w:link w:val="Heading6Char"/>
    <w:uiPriority w:val="9"/>
    <w:semiHidden/>
    <w:qFormat/>
    <w:rsid w:val="006876FA"/>
    <w:pPr>
      <w:keepNext/>
      <w:keepLines/>
      <w:spacing w:before="40" w:after="0" w:line="260" w:lineRule="atLeast"/>
      <w:outlineLvl w:val="5"/>
    </w:pPr>
    <w:rPr>
      <w:rFonts w:asciiTheme="majorHAnsi" w:eastAsiaTheme="majorEastAsia" w:hAnsiTheme="majorHAnsi" w:cstheme="majorBidi"/>
      <w:lang w:val="sv-SE"/>
    </w:rPr>
  </w:style>
  <w:style w:type="paragraph" w:styleId="Heading7">
    <w:name w:val="heading 7"/>
    <w:basedOn w:val="Normal"/>
    <w:next w:val="Normal"/>
    <w:link w:val="Heading7Char"/>
    <w:uiPriority w:val="9"/>
    <w:semiHidden/>
    <w:qFormat/>
    <w:rsid w:val="006876FA"/>
    <w:pPr>
      <w:keepNext/>
      <w:keepLines/>
      <w:spacing w:before="40" w:after="0" w:line="260" w:lineRule="atLeast"/>
      <w:outlineLvl w:val="6"/>
    </w:pPr>
    <w:rPr>
      <w:rFonts w:asciiTheme="majorHAnsi" w:eastAsiaTheme="majorEastAsia" w:hAnsiTheme="majorHAnsi" w:cstheme="majorBidi"/>
      <w:i/>
      <w:iCs/>
      <w:lang w:val="sv-SE"/>
    </w:rPr>
  </w:style>
  <w:style w:type="paragraph" w:styleId="Heading8">
    <w:name w:val="heading 8"/>
    <w:basedOn w:val="Normal"/>
    <w:next w:val="Normal"/>
    <w:link w:val="Heading8Char"/>
    <w:uiPriority w:val="9"/>
    <w:semiHidden/>
    <w:qFormat/>
    <w:rsid w:val="006876FA"/>
    <w:pPr>
      <w:keepNext/>
      <w:keepLines/>
      <w:spacing w:before="40" w:after="0" w:line="260" w:lineRule="atLeast"/>
      <w:outlineLvl w:val="7"/>
    </w:pPr>
    <w:rPr>
      <w:rFonts w:asciiTheme="majorHAnsi" w:eastAsiaTheme="majorEastAsia" w:hAnsiTheme="majorHAnsi" w:cstheme="majorBidi"/>
      <w:color w:val="262626" w:themeColor="text1" w:themeTint="D9"/>
      <w:sz w:val="21"/>
      <w:szCs w:val="21"/>
      <w:lang w:val="sv-SE"/>
    </w:rPr>
  </w:style>
  <w:style w:type="paragraph" w:styleId="Heading9">
    <w:name w:val="heading 9"/>
    <w:basedOn w:val="Normal"/>
    <w:next w:val="Normal"/>
    <w:link w:val="Heading9Char"/>
    <w:uiPriority w:val="9"/>
    <w:semiHidden/>
    <w:qFormat/>
    <w:rsid w:val="006876FA"/>
    <w:pPr>
      <w:keepNext/>
      <w:keepLines/>
      <w:spacing w:before="40" w:after="0" w:line="260" w:lineRule="atLeast"/>
      <w:outlineLvl w:val="8"/>
    </w:pPr>
    <w:rPr>
      <w:rFonts w:asciiTheme="majorHAnsi" w:eastAsiaTheme="majorEastAsia" w:hAnsiTheme="majorHAnsi" w:cstheme="majorBidi"/>
      <w:i/>
      <w:iCs/>
      <w:color w:val="262626" w:themeColor="text1" w:themeTint="D9"/>
      <w:sz w:val="21"/>
      <w:szCs w:val="21"/>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E40"/>
    <w:rPr>
      <w:rFonts w:asciiTheme="majorHAnsi" w:eastAsiaTheme="majorEastAsia" w:hAnsiTheme="majorHAnsi" w:cstheme="majorBidi"/>
      <w:color w:val="262626" w:themeColor="text1" w:themeTint="D9"/>
      <w:sz w:val="30"/>
      <w:szCs w:val="32"/>
    </w:rPr>
  </w:style>
  <w:style w:type="character" w:customStyle="1" w:styleId="Heading2Char">
    <w:name w:val="Heading 2 Char"/>
    <w:basedOn w:val="DefaultParagraphFont"/>
    <w:link w:val="Heading2"/>
    <w:uiPriority w:val="9"/>
    <w:rsid w:val="00C10E40"/>
    <w:rPr>
      <w:rFonts w:asciiTheme="majorHAnsi" w:eastAsiaTheme="majorEastAsia" w:hAnsiTheme="majorHAnsi" w:cstheme="majorBidi"/>
      <w:b/>
      <w:color w:val="262626" w:themeColor="text1" w:themeTint="D9"/>
      <w:szCs w:val="28"/>
    </w:rPr>
  </w:style>
  <w:style w:type="character" w:customStyle="1" w:styleId="Heading3Char">
    <w:name w:val="Heading 3 Char"/>
    <w:basedOn w:val="DefaultParagraphFont"/>
    <w:link w:val="Heading3"/>
    <w:uiPriority w:val="9"/>
    <w:rsid w:val="00C10E40"/>
    <w:rPr>
      <w:rFonts w:ascii="Times New Roman" w:eastAsiaTheme="majorEastAsia" w:hAnsi="Times New Roman" w:cstheme="majorBidi"/>
      <w:b/>
      <w:color w:val="262626" w:themeColor="text1" w:themeTint="D9"/>
      <w:szCs w:val="24"/>
    </w:rPr>
  </w:style>
  <w:style w:type="character" w:customStyle="1" w:styleId="Heading4Char">
    <w:name w:val="Heading 4 Char"/>
    <w:basedOn w:val="DefaultParagraphFont"/>
    <w:link w:val="Heading4"/>
    <w:uiPriority w:val="9"/>
    <w:rsid w:val="00C10E40"/>
    <w:rPr>
      <w:rFonts w:ascii="Times New Roman" w:eastAsiaTheme="majorEastAsia" w:hAnsi="Times New Roman" w:cstheme="majorBidi"/>
      <w:b/>
      <w:i/>
      <w:iCs/>
      <w:color w:val="262626" w:themeColor="text1" w:themeTint="D9"/>
    </w:rPr>
  </w:style>
  <w:style w:type="character" w:customStyle="1" w:styleId="Heading5Char">
    <w:name w:val="Heading 5 Char"/>
    <w:basedOn w:val="DefaultParagraphFont"/>
    <w:link w:val="Heading5"/>
    <w:uiPriority w:val="9"/>
    <w:semiHidden/>
    <w:rsid w:val="006876F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876F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876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876F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76FA"/>
    <w:pPr>
      <w:spacing w:after="200" w:line="240" w:lineRule="auto"/>
    </w:pPr>
    <w:rPr>
      <w:i/>
      <w:iCs/>
      <w:color w:val="002F5F" w:themeColor="text2"/>
      <w:sz w:val="18"/>
      <w:szCs w:val="18"/>
      <w:lang w:val="sv-SE"/>
    </w:rPr>
  </w:style>
  <w:style w:type="paragraph" w:styleId="Title">
    <w:name w:val="Title"/>
    <w:basedOn w:val="Normal"/>
    <w:next w:val="Normal"/>
    <w:link w:val="TitleChar"/>
    <w:uiPriority w:val="10"/>
    <w:semiHidden/>
    <w:qFormat/>
    <w:rsid w:val="006876FA"/>
    <w:pPr>
      <w:spacing w:after="0" w:line="240" w:lineRule="auto"/>
      <w:contextualSpacing/>
    </w:pPr>
    <w:rPr>
      <w:rFonts w:asciiTheme="majorHAnsi" w:eastAsiaTheme="majorEastAsia" w:hAnsiTheme="majorHAnsi" w:cstheme="majorBidi"/>
      <w:spacing w:val="-10"/>
      <w:sz w:val="56"/>
      <w:szCs w:val="56"/>
      <w:lang w:val="sv-SE"/>
    </w:rPr>
  </w:style>
  <w:style w:type="character" w:customStyle="1" w:styleId="TitleChar">
    <w:name w:val="Title Char"/>
    <w:basedOn w:val="DefaultParagraphFont"/>
    <w:link w:val="Title"/>
    <w:uiPriority w:val="10"/>
    <w:semiHidden/>
    <w:rsid w:val="006876F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6876FA"/>
    <w:pPr>
      <w:numPr>
        <w:ilvl w:val="1"/>
      </w:numPr>
      <w:spacing w:after="260" w:line="260" w:lineRule="atLeast"/>
    </w:pPr>
    <w:rPr>
      <w:color w:val="5A5A5A" w:themeColor="text1" w:themeTint="A5"/>
      <w:spacing w:val="15"/>
      <w:lang w:val="sv-SE"/>
    </w:rPr>
  </w:style>
  <w:style w:type="character" w:customStyle="1" w:styleId="SubtitleChar">
    <w:name w:val="Subtitle Char"/>
    <w:basedOn w:val="DefaultParagraphFont"/>
    <w:link w:val="Subtitle"/>
    <w:uiPriority w:val="11"/>
    <w:semiHidden/>
    <w:rsid w:val="006876FA"/>
    <w:rPr>
      <w:color w:val="5A5A5A" w:themeColor="text1" w:themeTint="A5"/>
      <w:spacing w:val="15"/>
    </w:rPr>
  </w:style>
  <w:style w:type="character" w:styleId="Strong">
    <w:name w:val="Strong"/>
    <w:basedOn w:val="DefaultParagraphFont"/>
    <w:uiPriority w:val="22"/>
    <w:qFormat/>
    <w:rsid w:val="006876FA"/>
    <w:rPr>
      <w:b/>
      <w:bCs/>
      <w:color w:val="auto"/>
    </w:rPr>
  </w:style>
  <w:style w:type="character" w:styleId="Emphasis">
    <w:name w:val="Emphasis"/>
    <w:basedOn w:val="DefaultParagraphFont"/>
    <w:uiPriority w:val="20"/>
    <w:semiHidden/>
    <w:qFormat/>
    <w:rsid w:val="006876FA"/>
    <w:rPr>
      <w:i/>
      <w:iCs/>
      <w:color w:val="auto"/>
    </w:rPr>
  </w:style>
  <w:style w:type="paragraph" w:styleId="NoSpacing">
    <w:name w:val="No Spacing"/>
    <w:uiPriority w:val="1"/>
    <w:qFormat/>
    <w:rsid w:val="006876FA"/>
    <w:pPr>
      <w:spacing w:after="0" w:line="240" w:lineRule="auto"/>
    </w:pPr>
  </w:style>
  <w:style w:type="paragraph" w:styleId="Quote">
    <w:name w:val="Quote"/>
    <w:basedOn w:val="Normal"/>
    <w:next w:val="Normal"/>
    <w:link w:val="QuoteChar"/>
    <w:uiPriority w:val="29"/>
    <w:semiHidden/>
    <w:qFormat/>
    <w:rsid w:val="006876FA"/>
    <w:pPr>
      <w:spacing w:before="200" w:after="260" w:line="260" w:lineRule="atLeast"/>
      <w:ind w:left="864" w:right="864"/>
    </w:pPr>
    <w:rPr>
      <w:i/>
      <w:iCs/>
      <w:color w:val="404040" w:themeColor="text1" w:themeTint="BF"/>
      <w:lang w:val="sv-SE"/>
    </w:rPr>
  </w:style>
  <w:style w:type="character" w:customStyle="1" w:styleId="QuoteChar">
    <w:name w:val="Quote Char"/>
    <w:basedOn w:val="DefaultParagraphFont"/>
    <w:link w:val="Quote"/>
    <w:uiPriority w:val="29"/>
    <w:semiHidden/>
    <w:rsid w:val="006876FA"/>
    <w:rPr>
      <w:i/>
      <w:iCs/>
      <w:color w:val="404040" w:themeColor="text1" w:themeTint="BF"/>
    </w:rPr>
  </w:style>
  <w:style w:type="paragraph" w:styleId="IntenseQuote">
    <w:name w:val="Intense Quote"/>
    <w:basedOn w:val="Normal"/>
    <w:next w:val="Normal"/>
    <w:link w:val="IntenseQuoteChar"/>
    <w:uiPriority w:val="30"/>
    <w:semiHidden/>
    <w:qFormat/>
    <w:rsid w:val="006876FA"/>
    <w:pPr>
      <w:pBdr>
        <w:top w:val="single" w:sz="4" w:space="10" w:color="404040" w:themeColor="text1" w:themeTint="BF"/>
        <w:bottom w:val="single" w:sz="4" w:space="10" w:color="404040" w:themeColor="text1" w:themeTint="BF"/>
      </w:pBdr>
      <w:spacing w:before="360" w:after="360" w:line="260" w:lineRule="atLeast"/>
      <w:ind w:left="864" w:right="864"/>
      <w:jc w:val="center"/>
    </w:pPr>
    <w:rPr>
      <w:i/>
      <w:iCs/>
      <w:color w:val="404040" w:themeColor="text1" w:themeTint="BF"/>
      <w:lang w:val="sv-SE"/>
    </w:rPr>
  </w:style>
  <w:style w:type="character" w:customStyle="1" w:styleId="IntenseQuoteChar">
    <w:name w:val="Intense Quote Char"/>
    <w:basedOn w:val="DefaultParagraphFont"/>
    <w:link w:val="IntenseQuote"/>
    <w:uiPriority w:val="30"/>
    <w:semiHidden/>
    <w:rsid w:val="006876FA"/>
    <w:rPr>
      <w:i/>
      <w:iCs/>
      <w:color w:val="404040" w:themeColor="text1" w:themeTint="BF"/>
    </w:rPr>
  </w:style>
  <w:style w:type="character" w:styleId="SubtleEmphasis">
    <w:name w:val="Subtle Emphasis"/>
    <w:basedOn w:val="DefaultParagraphFont"/>
    <w:uiPriority w:val="19"/>
    <w:semiHidden/>
    <w:qFormat/>
    <w:rsid w:val="006876FA"/>
    <w:rPr>
      <w:i/>
      <w:iCs/>
      <w:color w:val="404040" w:themeColor="text1" w:themeTint="BF"/>
    </w:rPr>
  </w:style>
  <w:style w:type="character" w:styleId="IntenseEmphasis">
    <w:name w:val="Intense Emphasis"/>
    <w:basedOn w:val="DefaultParagraphFont"/>
    <w:uiPriority w:val="21"/>
    <w:semiHidden/>
    <w:qFormat/>
    <w:rsid w:val="006876FA"/>
    <w:rPr>
      <w:b/>
      <w:bCs/>
      <w:i/>
      <w:iCs/>
      <w:color w:val="auto"/>
    </w:rPr>
  </w:style>
  <w:style w:type="character" w:styleId="SubtleReference">
    <w:name w:val="Subtle Reference"/>
    <w:basedOn w:val="DefaultParagraphFont"/>
    <w:uiPriority w:val="31"/>
    <w:semiHidden/>
    <w:qFormat/>
    <w:rsid w:val="006876FA"/>
    <w:rPr>
      <w:smallCaps/>
      <w:color w:val="404040" w:themeColor="text1" w:themeTint="BF"/>
    </w:rPr>
  </w:style>
  <w:style w:type="character" w:styleId="IntenseReference">
    <w:name w:val="Intense Reference"/>
    <w:basedOn w:val="DefaultParagraphFont"/>
    <w:uiPriority w:val="32"/>
    <w:semiHidden/>
    <w:qFormat/>
    <w:rsid w:val="006876FA"/>
    <w:rPr>
      <w:b/>
      <w:bCs/>
      <w:smallCaps/>
      <w:color w:val="404040" w:themeColor="text1" w:themeTint="BF"/>
      <w:spacing w:val="5"/>
    </w:rPr>
  </w:style>
  <w:style w:type="character" w:styleId="BookTitle">
    <w:name w:val="Book Title"/>
    <w:basedOn w:val="DefaultParagraphFont"/>
    <w:uiPriority w:val="33"/>
    <w:semiHidden/>
    <w:qFormat/>
    <w:rsid w:val="006876FA"/>
    <w:rPr>
      <w:b/>
      <w:bCs/>
      <w:i/>
      <w:iCs/>
      <w:spacing w:val="5"/>
    </w:rPr>
  </w:style>
  <w:style w:type="paragraph" w:styleId="TOCHeading">
    <w:name w:val="TOC Heading"/>
    <w:basedOn w:val="Heading1"/>
    <w:next w:val="Normal"/>
    <w:uiPriority w:val="39"/>
    <w:unhideWhenUsed/>
    <w:qFormat/>
    <w:rsid w:val="00C10E40"/>
    <w:pPr>
      <w:outlineLvl w:val="9"/>
    </w:pPr>
  </w:style>
  <w:style w:type="paragraph" w:styleId="Header">
    <w:name w:val="header"/>
    <w:basedOn w:val="Normal"/>
    <w:link w:val="HeaderChar"/>
    <w:uiPriority w:val="99"/>
    <w:unhideWhenUsed/>
    <w:rsid w:val="006876FA"/>
    <w:pPr>
      <w:tabs>
        <w:tab w:val="left" w:pos="4139"/>
        <w:tab w:val="left" w:pos="6010"/>
        <w:tab w:val="right" w:pos="9072"/>
      </w:tabs>
      <w:spacing w:after="0" w:line="240" w:lineRule="auto"/>
    </w:pPr>
    <w:rPr>
      <w:lang w:val="sv-SE"/>
    </w:rPr>
  </w:style>
  <w:style w:type="character" w:customStyle="1" w:styleId="HeaderChar">
    <w:name w:val="Header Char"/>
    <w:basedOn w:val="DefaultParagraphFont"/>
    <w:link w:val="Header"/>
    <w:uiPriority w:val="99"/>
    <w:rsid w:val="006876FA"/>
  </w:style>
  <w:style w:type="paragraph" w:styleId="Footer">
    <w:name w:val="footer"/>
    <w:basedOn w:val="Normal"/>
    <w:link w:val="FooterChar"/>
    <w:uiPriority w:val="99"/>
    <w:unhideWhenUsed/>
    <w:rsid w:val="006876FA"/>
    <w:pPr>
      <w:tabs>
        <w:tab w:val="center" w:pos="4536"/>
        <w:tab w:val="right" w:pos="9072"/>
      </w:tabs>
      <w:spacing w:after="0" w:line="240" w:lineRule="auto"/>
    </w:pPr>
    <w:rPr>
      <w:sz w:val="16"/>
      <w:lang w:val="sv-SE"/>
    </w:rPr>
  </w:style>
  <w:style w:type="character" w:customStyle="1" w:styleId="FooterChar">
    <w:name w:val="Footer Char"/>
    <w:basedOn w:val="DefaultParagraphFont"/>
    <w:link w:val="Footer"/>
    <w:uiPriority w:val="99"/>
    <w:rsid w:val="006876FA"/>
    <w:rPr>
      <w:sz w:val="16"/>
    </w:rPr>
  </w:style>
  <w:style w:type="numbering" w:customStyle="1" w:styleId="SUListor">
    <w:name w:val="SU Listor"/>
    <w:uiPriority w:val="99"/>
    <w:rsid w:val="006876FA"/>
    <w:pPr>
      <w:numPr>
        <w:numId w:val="1"/>
      </w:numPr>
    </w:pPr>
  </w:style>
  <w:style w:type="paragraph" w:styleId="ListNumber">
    <w:name w:val="List Number"/>
    <w:basedOn w:val="Normal"/>
    <w:uiPriority w:val="11"/>
    <w:qFormat/>
    <w:rsid w:val="00C10E40"/>
    <w:pPr>
      <w:numPr>
        <w:numId w:val="37"/>
      </w:numPr>
      <w:spacing w:after="260" w:line="260" w:lineRule="atLeast"/>
      <w:contextualSpacing/>
    </w:pPr>
    <w:rPr>
      <w:rFonts w:eastAsiaTheme="minorEastAsia"/>
      <w:lang w:val="sv-SE"/>
    </w:rPr>
  </w:style>
  <w:style w:type="paragraph" w:styleId="ListBullet">
    <w:name w:val="List Bullet"/>
    <w:basedOn w:val="Normal"/>
    <w:uiPriority w:val="11"/>
    <w:qFormat/>
    <w:rsid w:val="00C10E40"/>
    <w:pPr>
      <w:numPr>
        <w:numId w:val="39"/>
      </w:numPr>
      <w:spacing w:after="260" w:line="260" w:lineRule="atLeast"/>
      <w:contextualSpacing/>
    </w:pPr>
    <w:rPr>
      <w:rFonts w:eastAsiaTheme="minorEastAsia"/>
      <w:lang w:val="sv-SE"/>
    </w:rPr>
  </w:style>
  <w:style w:type="paragraph" w:customStyle="1" w:styleId="Paragraflista">
    <w:name w:val="Paragraflista"/>
    <w:basedOn w:val="Heading2"/>
    <w:next w:val="Paragraftext"/>
    <w:uiPriority w:val="1"/>
    <w:rsid w:val="00C10E40"/>
    <w:pPr>
      <w:numPr>
        <w:numId w:val="38"/>
      </w:numPr>
    </w:pPr>
  </w:style>
  <w:style w:type="table" w:styleId="TableGrid">
    <w:name w:val="Table Grid"/>
    <w:basedOn w:val="TableNorma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3">
    <w:name w:val="Plain Table 3"/>
    <w:basedOn w:val="TableNorma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6876FA"/>
    <w:rPr>
      <w:color w:val="808080"/>
    </w:rPr>
  </w:style>
  <w:style w:type="paragraph" w:customStyle="1" w:styleId="Institutionsnamn">
    <w:name w:val="Institutionsnamn"/>
    <w:basedOn w:val="Normal"/>
    <w:uiPriority w:val="17"/>
    <w:semiHidden/>
    <w:rsid w:val="00A735C0"/>
    <w:pPr>
      <w:spacing w:after="20" w:line="240" w:lineRule="auto"/>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TOC1">
    <w:name w:val="toc 1"/>
    <w:basedOn w:val="Normal"/>
    <w:next w:val="Normal"/>
    <w:autoRedefine/>
    <w:uiPriority w:val="39"/>
    <w:unhideWhenUsed/>
    <w:rsid w:val="00C10E40"/>
    <w:pPr>
      <w:tabs>
        <w:tab w:val="right" w:leader="dot" w:pos="8323"/>
      </w:tabs>
      <w:spacing w:after="40" w:line="260" w:lineRule="atLeast"/>
    </w:pPr>
    <w:rPr>
      <w:rFonts w:ascii="Verdana" w:eastAsiaTheme="minorEastAsia" w:hAnsi="Verdana"/>
      <w:b/>
      <w:lang w:val="sv-SE"/>
    </w:rPr>
  </w:style>
  <w:style w:type="paragraph" w:styleId="TOC2">
    <w:name w:val="toc 2"/>
    <w:basedOn w:val="Normal"/>
    <w:next w:val="Normal"/>
    <w:autoRedefine/>
    <w:uiPriority w:val="39"/>
    <w:unhideWhenUsed/>
    <w:rsid w:val="00C10E40"/>
    <w:pPr>
      <w:tabs>
        <w:tab w:val="right" w:leader="dot" w:pos="8323"/>
      </w:tabs>
      <w:spacing w:after="100" w:line="260" w:lineRule="atLeast"/>
    </w:pPr>
    <w:rPr>
      <w:rFonts w:ascii="Verdana" w:eastAsiaTheme="minorEastAsia" w:hAnsi="Verdana"/>
      <w:sz w:val="18"/>
      <w:lang w:val="sv-SE"/>
    </w:rPr>
  </w:style>
  <w:style w:type="paragraph" w:styleId="TOC3">
    <w:name w:val="toc 3"/>
    <w:basedOn w:val="Normal"/>
    <w:next w:val="Normal"/>
    <w:autoRedefine/>
    <w:uiPriority w:val="39"/>
    <w:semiHidden/>
    <w:rsid w:val="00C10E40"/>
    <w:pPr>
      <w:spacing w:after="100" w:line="260" w:lineRule="atLeast"/>
      <w:ind w:left="440"/>
    </w:pPr>
    <w:rPr>
      <w:rFonts w:eastAsiaTheme="minorEastAsia"/>
      <w:lang w:val="sv-SE"/>
    </w:rPr>
  </w:style>
  <w:style w:type="numbering" w:customStyle="1" w:styleId="Listformatnumreradelistor">
    <w:name w:val="Listformat numrerade listor"/>
    <w:uiPriority w:val="99"/>
    <w:rsid w:val="00C10E40"/>
    <w:pPr>
      <w:numPr>
        <w:numId w:val="11"/>
      </w:numPr>
    </w:pPr>
  </w:style>
  <w:style w:type="numbering" w:customStyle="1" w:styleId="Listformatnumreraderubriker">
    <w:name w:val="Listformat numrerade rubriker"/>
    <w:uiPriority w:val="99"/>
    <w:rsid w:val="00C10E40"/>
    <w:pPr>
      <w:numPr>
        <w:numId w:val="12"/>
      </w:numPr>
    </w:pPr>
  </w:style>
  <w:style w:type="numbering" w:customStyle="1" w:styleId="Listformatparagraflistor">
    <w:name w:val="Listformat paragraflistor"/>
    <w:uiPriority w:val="99"/>
    <w:rsid w:val="00C10E40"/>
    <w:pPr>
      <w:numPr>
        <w:numId w:val="13"/>
      </w:numPr>
    </w:pPr>
  </w:style>
  <w:style w:type="numbering" w:customStyle="1" w:styleId="Listformatpunktlistor">
    <w:name w:val="Listformat punktlistor"/>
    <w:uiPriority w:val="99"/>
    <w:rsid w:val="00C10E40"/>
    <w:pPr>
      <w:numPr>
        <w:numId w:val="14"/>
      </w:numPr>
    </w:pPr>
  </w:style>
  <w:style w:type="paragraph" w:styleId="ListParagraph">
    <w:name w:val="List Paragraph"/>
    <w:basedOn w:val="Normal"/>
    <w:uiPriority w:val="34"/>
    <w:semiHidden/>
    <w:qFormat/>
    <w:rsid w:val="00C10E40"/>
    <w:pPr>
      <w:spacing w:after="260" w:line="260" w:lineRule="atLeast"/>
      <w:ind w:left="720"/>
      <w:contextualSpacing/>
    </w:pPr>
    <w:rPr>
      <w:rFonts w:eastAsiaTheme="minorEastAsia"/>
      <w:lang w:val="sv-SE"/>
    </w:rPr>
  </w:style>
  <w:style w:type="paragraph" w:customStyle="1" w:styleId="Rubrik1numrerad">
    <w:name w:val="Rubrik 1 numrerad"/>
    <w:basedOn w:val="Heading1"/>
    <w:next w:val="Normal"/>
    <w:uiPriority w:val="10"/>
    <w:qFormat/>
    <w:rsid w:val="00C10E40"/>
    <w:pPr>
      <w:numPr>
        <w:numId w:val="43"/>
      </w:numPr>
    </w:pPr>
  </w:style>
  <w:style w:type="paragraph" w:customStyle="1" w:styleId="Rubrik2numrerad">
    <w:name w:val="Rubrik 2 numrerad"/>
    <w:basedOn w:val="Heading2"/>
    <w:next w:val="Normal"/>
    <w:uiPriority w:val="10"/>
    <w:qFormat/>
    <w:rsid w:val="00C10E40"/>
    <w:pPr>
      <w:numPr>
        <w:ilvl w:val="1"/>
        <w:numId w:val="43"/>
      </w:numPr>
    </w:pPr>
  </w:style>
  <w:style w:type="paragraph" w:customStyle="1" w:styleId="Rubrik3numrerad">
    <w:name w:val="Rubrik 3 numrerad"/>
    <w:basedOn w:val="Heading3"/>
    <w:next w:val="Normal"/>
    <w:uiPriority w:val="10"/>
    <w:qFormat/>
    <w:rsid w:val="00C10E40"/>
    <w:pPr>
      <w:numPr>
        <w:ilvl w:val="2"/>
        <w:numId w:val="43"/>
      </w:numPr>
    </w:pPr>
  </w:style>
  <w:style w:type="paragraph" w:customStyle="1" w:styleId="Rubrik4numrerad">
    <w:name w:val="Rubrik 4 numrerad"/>
    <w:basedOn w:val="Heading4"/>
    <w:next w:val="Normal"/>
    <w:uiPriority w:val="10"/>
    <w:qFormat/>
    <w:rsid w:val="00C10E40"/>
    <w:pPr>
      <w:numPr>
        <w:ilvl w:val="3"/>
        <w:numId w:val="43"/>
      </w:numPr>
    </w:pPr>
  </w:style>
  <w:style w:type="paragraph" w:customStyle="1" w:styleId="Bildtext">
    <w:name w:val="Bildtext"/>
    <w:basedOn w:val="Normal"/>
    <w:next w:val="Normal"/>
    <w:uiPriority w:val="12"/>
    <w:qFormat/>
    <w:rsid w:val="00460E12"/>
    <w:pPr>
      <w:spacing w:after="260" w:line="260" w:lineRule="atLeast"/>
    </w:pPr>
    <w:rPr>
      <w:rFonts w:eastAsiaTheme="minorEastAsia"/>
      <w:i/>
      <w:sz w:val="20"/>
      <w:lang w:val="sv-SE"/>
    </w:rPr>
  </w:style>
  <w:style w:type="paragraph" w:styleId="ListBullet2">
    <w:name w:val="List Bullet 2"/>
    <w:basedOn w:val="Normal"/>
    <w:uiPriority w:val="99"/>
    <w:semiHidden/>
    <w:unhideWhenUsed/>
    <w:rsid w:val="00CD4B38"/>
    <w:pPr>
      <w:numPr>
        <w:numId w:val="44"/>
      </w:numPr>
      <w:spacing w:after="260" w:line="260" w:lineRule="atLeast"/>
      <w:contextualSpacing/>
    </w:pPr>
    <w:rPr>
      <w:lang w:val="sv-SE"/>
    </w:rPr>
  </w:style>
  <w:style w:type="paragraph" w:styleId="ListBullet3">
    <w:name w:val="List Bullet 3"/>
    <w:basedOn w:val="Normal"/>
    <w:uiPriority w:val="99"/>
    <w:semiHidden/>
    <w:unhideWhenUsed/>
    <w:rsid w:val="00CD4B38"/>
    <w:pPr>
      <w:numPr>
        <w:numId w:val="45"/>
      </w:numPr>
      <w:spacing w:after="260" w:line="260" w:lineRule="atLeast"/>
      <w:contextualSpacing/>
    </w:pPr>
    <w:rPr>
      <w:lang w:val="sv-SE"/>
    </w:rPr>
  </w:style>
  <w:style w:type="character" w:styleId="CommentReference">
    <w:name w:val="annotation reference"/>
    <w:basedOn w:val="DefaultParagraphFont"/>
    <w:uiPriority w:val="99"/>
    <w:semiHidden/>
    <w:unhideWhenUsed/>
    <w:rsid w:val="00B572D0"/>
    <w:rPr>
      <w:sz w:val="16"/>
      <w:szCs w:val="16"/>
    </w:rPr>
  </w:style>
  <w:style w:type="paragraph" w:styleId="CommentText">
    <w:name w:val="annotation text"/>
    <w:basedOn w:val="Normal"/>
    <w:link w:val="CommentTextChar"/>
    <w:uiPriority w:val="99"/>
    <w:unhideWhenUsed/>
    <w:rsid w:val="00B572D0"/>
    <w:pPr>
      <w:spacing w:line="240" w:lineRule="auto"/>
    </w:pPr>
    <w:rPr>
      <w:sz w:val="20"/>
      <w:szCs w:val="20"/>
    </w:rPr>
  </w:style>
  <w:style w:type="character" w:customStyle="1" w:styleId="CommentTextChar">
    <w:name w:val="Comment Text Char"/>
    <w:basedOn w:val="DefaultParagraphFont"/>
    <w:link w:val="CommentText"/>
    <w:uiPriority w:val="99"/>
    <w:rsid w:val="00B572D0"/>
    <w:rPr>
      <w:sz w:val="20"/>
      <w:szCs w:val="20"/>
      <w:lang w:val="en-US"/>
    </w:rPr>
  </w:style>
  <w:style w:type="paragraph" w:styleId="BalloonText">
    <w:name w:val="Balloon Text"/>
    <w:basedOn w:val="Normal"/>
    <w:link w:val="BalloonTextChar"/>
    <w:uiPriority w:val="99"/>
    <w:semiHidden/>
    <w:unhideWhenUsed/>
    <w:rsid w:val="00B57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D0"/>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70181"/>
    <w:rPr>
      <w:b/>
      <w:bCs/>
    </w:rPr>
  </w:style>
  <w:style w:type="character" w:customStyle="1" w:styleId="CommentSubjectChar">
    <w:name w:val="Comment Subject Char"/>
    <w:basedOn w:val="CommentTextChar"/>
    <w:link w:val="CommentSubject"/>
    <w:uiPriority w:val="99"/>
    <w:semiHidden/>
    <w:rsid w:val="00870181"/>
    <w:rPr>
      <w:b/>
      <w:bCs/>
      <w:sz w:val="20"/>
      <w:szCs w:val="20"/>
      <w:lang w:val="en-US"/>
    </w:rPr>
  </w:style>
  <w:style w:type="character" w:styleId="Hyperlink">
    <w:name w:val="Hyperlink"/>
    <w:basedOn w:val="DefaultParagraphFont"/>
    <w:uiPriority w:val="99"/>
    <w:unhideWhenUsed/>
    <w:rsid w:val="00833E1C"/>
    <w:rPr>
      <w:color w:val="005B7F"/>
      <w:u w:val="single"/>
    </w:rPr>
  </w:style>
  <w:style w:type="character" w:styleId="UnresolvedMention">
    <w:name w:val="Unresolved Mention"/>
    <w:basedOn w:val="DefaultParagraphFont"/>
    <w:uiPriority w:val="99"/>
    <w:semiHidden/>
    <w:unhideWhenUsed/>
    <w:rsid w:val="00833E1C"/>
    <w:rPr>
      <w:color w:val="605E5C"/>
      <w:shd w:val="clear" w:color="auto" w:fill="E1DFDD"/>
    </w:rPr>
  </w:style>
  <w:style w:type="character" w:styleId="FollowedHyperlink">
    <w:name w:val="FollowedHyperlink"/>
    <w:basedOn w:val="DefaultParagraphFont"/>
    <w:uiPriority w:val="99"/>
    <w:semiHidden/>
    <w:unhideWhenUsed/>
    <w:rsid w:val="00B66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ikprovningsmyndigheten.se/" TargetMode="External"/><Relationship Id="rId3" Type="http://schemas.openxmlformats.org/officeDocument/2006/relationships/settings" Target="settings.xml"/><Relationship Id="rId7" Type="http://schemas.openxmlformats.org/officeDocument/2006/relationships/hyperlink" Target="http://www.su.se/informeratsamtyc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file:///\\win.su.se\dfs\home\s\a\sabe5407\St&#246;ddokument%20deltagarinformation\Aktuella%20versioner%20av%20mallar%20f&#246;r%20informationsblad%20och%20samtyckesblankett\www.su.se\informeratsamtycke"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1903</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Stockholms universitet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Belfrage</dc:creator>
  <cp:keywords/>
  <dc:description/>
  <cp:lastModifiedBy>Sara Belfrage</cp:lastModifiedBy>
  <cp:revision>6</cp:revision>
  <cp:lastPrinted>2020-02-04T14:32:00Z</cp:lastPrinted>
  <dcterms:created xsi:type="dcterms:W3CDTF">2023-12-12T14:02:00Z</dcterms:created>
  <dcterms:modified xsi:type="dcterms:W3CDTF">2023-12-12T14:05:00Z</dcterms:modified>
</cp:coreProperties>
</file>