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B5935" w14:textId="77777777" w:rsidR="001A0AFE" w:rsidRPr="001A0AFE" w:rsidRDefault="00170792" w:rsidP="001A0AF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Book Antiqua" w:eastAsia="Times New Roman" w:hAnsi="Book Antiqua" w:cs="Times New Roman"/>
          <w:b/>
          <w:bCs/>
          <w:sz w:val="28"/>
          <w:szCs w:val="28"/>
          <w:lang w:eastAsia="sv-SE"/>
        </w:rPr>
        <w:t>P</w:t>
      </w:r>
      <w:r w:rsidR="001A0AFE" w:rsidRPr="001A0AFE">
        <w:rPr>
          <w:rFonts w:ascii="Book Antiqua" w:eastAsia="Times New Roman" w:hAnsi="Book Antiqua" w:cs="Times New Roman"/>
          <w:b/>
          <w:bCs/>
          <w:sz w:val="28"/>
          <w:szCs w:val="28"/>
          <w:lang w:eastAsia="sv-SE"/>
        </w:rPr>
        <w:t>lan för återgång i arbete</w:t>
      </w:r>
      <w:r w:rsidR="001A0AFE" w:rsidRPr="001A0AFE">
        <w:rPr>
          <w:rFonts w:ascii="Book Antiqua" w:eastAsia="Times New Roman" w:hAnsi="Book Antiqua" w:cs="Times New Roman"/>
          <w:sz w:val="28"/>
          <w:szCs w:val="28"/>
          <w:lang w:eastAsia="sv-SE"/>
        </w:rPr>
        <w:t> </w:t>
      </w:r>
    </w:p>
    <w:p w14:paraId="769A3F7C" w14:textId="77777777" w:rsidR="001A0AFE" w:rsidRPr="001A0AFE" w:rsidRDefault="001A0AFE" w:rsidP="001A0AFE">
      <w:pPr>
        <w:spacing w:after="0" w:line="240" w:lineRule="auto"/>
        <w:ind w:firstLine="651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A0AFE">
        <w:rPr>
          <w:rFonts w:ascii="Book Antiqua" w:eastAsia="Times New Roman" w:hAnsi="Book Antiqua" w:cs="Times New Roman"/>
          <w:sz w:val="20"/>
          <w:szCs w:val="20"/>
          <w:lang w:eastAsia="sv-SE"/>
        </w:rPr>
        <w:t> </w:t>
      </w:r>
    </w:p>
    <w:p w14:paraId="16827435" w14:textId="77777777" w:rsidR="001A0AFE" w:rsidRPr="001A0AFE" w:rsidRDefault="001A0AFE" w:rsidP="001A0AF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A0AFE">
        <w:rPr>
          <w:rFonts w:ascii="Book Antiqua" w:eastAsia="Times New Roman" w:hAnsi="Book Antiqua" w:cs="Times New Roman"/>
          <w:i/>
          <w:iCs/>
          <w:sz w:val="20"/>
          <w:szCs w:val="20"/>
          <w:lang w:eastAsia="sv-SE"/>
        </w:rPr>
        <w:t>Planen ska stödja det rehabiliteringsarbete som görs på arbetsplatsen och innehålla de åtgärder som behöver genomföras för att din medarbetare ska kunna återgå i arbete.</w:t>
      </w:r>
      <w:r w:rsidR="00170EEC">
        <w:rPr>
          <w:rFonts w:ascii="Book Antiqua" w:eastAsia="Times New Roman" w:hAnsi="Book Antiqua" w:cs="Times New Roman"/>
          <w:i/>
          <w:iCs/>
          <w:sz w:val="20"/>
          <w:szCs w:val="20"/>
          <w:lang w:eastAsia="sv-SE"/>
        </w:rPr>
        <w:t xml:space="preserve"> </w:t>
      </w:r>
    </w:p>
    <w:p w14:paraId="25B0C7FB" w14:textId="77777777" w:rsidR="001A0AFE" w:rsidRPr="001A0AFE" w:rsidRDefault="001A0AFE" w:rsidP="001A0AF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A0AFE">
        <w:rPr>
          <w:rFonts w:ascii="Book Antiqua" w:eastAsia="Times New Roman" w:hAnsi="Book Antiqua" w:cs="Times New Roman"/>
          <w:i/>
          <w:iCs/>
          <w:sz w:val="20"/>
          <w:szCs w:val="20"/>
          <w:lang w:eastAsia="sv-SE"/>
        </w:rPr>
        <w:t>Chef och medarbetaren träffas</w:t>
      </w:r>
      <w:r w:rsidR="00170792">
        <w:rPr>
          <w:rFonts w:ascii="Book Antiqua" w:eastAsia="Times New Roman" w:hAnsi="Book Antiqua" w:cs="Times New Roman"/>
          <w:i/>
          <w:iCs/>
          <w:sz w:val="20"/>
          <w:szCs w:val="20"/>
          <w:lang w:eastAsia="sv-SE"/>
        </w:rPr>
        <w:t xml:space="preserve"> i ett rehabiliteringsmöte och fyller i denna plan tillsammans.</w:t>
      </w:r>
      <w:r w:rsidRPr="001A0AFE">
        <w:rPr>
          <w:rFonts w:ascii="Book Antiqua" w:eastAsia="Times New Roman" w:hAnsi="Book Antiqua" w:cs="Times New Roman"/>
          <w:i/>
          <w:iCs/>
          <w:sz w:val="20"/>
          <w:szCs w:val="20"/>
          <w:lang w:eastAsia="sv-SE"/>
        </w:rPr>
        <w:t xml:space="preserve"> </w:t>
      </w:r>
      <w:r w:rsidR="00170792">
        <w:rPr>
          <w:rFonts w:ascii="Book Antiqua" w:eastAsia="Times New Roman" w:hAnsi="Book Antiqua" w:cs="Times New Roman"/>
          <w:i/>
          <w:iCs/>
          <w:sz w:val="20"/>
          <w:szCs w:val="20"/>
          <w:lang w:eastAsia="sv-SE"/>
        </w:rPr>
        <w:t>Båda</w:t>
      </w:r>
      <w:r w:rsidRPr="001A0AFE">
        <w:rPr>
          <w:rFonts w:ascii="Book Antiqua" w:eastAsia="Times New Roman" w:hAnsi="Book Antiqua" w:cs="Times New Roman"/>
          <w:i/>
          <w:iCs/>
          <w:sz w:val="20"/>
          <w:szCs w:val="20"/>
          <w:lang w:eastAsia="sv-SE"/>
        </w:rPr>
        <w:t xml:space="preserve"> skriver under</w:t>
      </w:r>
      <w:r w:rsidR="00170792">
        <w:rPr>
          <w:rFonts w:ascii="Book Antiqua" w:eastAsia="Times New Roman" w:hAnsi="Book Antiqua" w:cs="Times New Roman"/>
          <w:i/>
          <w:iCs/>
          <w:sz w:val="20"/>
          <w:szCs w:val="20"/>
          <w:lang w:eastAsia="sv-SE"/>
        </w:rPr>
        <w:t>.</w:t>
      </w:r>
      <w:r w:rsidRPr="001A0AFE">
        <w:rPr>
          <w:rFonts w:ascii="Book Antiqua" w:eastAsia="Times New Roman" w:hAnsi="Book Antiqua" w:cs="Times New Roman"/>
          <w:sz w:val="20"/>
          <w:szCs w:val="20"/>
          <w:lang w:eastAsia="sv-SE"/>
        </w:rPr>
        <w:t> </w:t>
      </w:r>
    </w:p>
    <w:p w14:paraId="09F4C0E7" w14:textId="77777777" w:rsidR="001A0AFE" w:rsidRPr="001A0AFE" w:rsidRDefault="001A0AFE" w:rsidP="001A0AF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A0AFE">
        <w:rPr>
          <w:rFonts w:ascii="Book Antiqua" w:eastAsia="Times New Roman" w:hAnsi="Book Antiqua" w:cs="Times New Roman"/>
          <w:sz w:val="20"/>
          <w:szCs w:val="20"/>
          <w:lang w:eastAsia="sv-SE"/>
        </w:rPr>
        <w:t> </w:t>
      </w:r>
    </w:p>
    <w:p w14:paraId="0D9913CB" w14:textId="77777777" w:rsidR="001A0AFE" w:rsidRPr="001A0AFE" w:rsidRDefault="001A0AFE" w:rsidP="001A0AF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A0AFE">
        <w:rPr>
          <w:rFonts w:ascii="Book Antiqua" w:eastAsia="Times New Roman" w:hAnsi="Book Antiqua" w:cs="Times New Roman"/>
          <w:i/>
          <w:iCs/>
          <w:sz w:val="20"/>
          <w:szCs w:val="20"/>
          <w:lang w:eastAsia="sv-SE"/>
        </w:rPr>
        <w:t>Om Försäkringskassan efterfrågar planen ska du skicka den till:</w:t>
      </w:r>
      <w:r w:rsidRPr="001A0AFE">
        <w:rPr>
          <w:rFonts w:ascii="Book Antiqua" w:eastAsia="Times New Roman" w:hAnsi="Book Antiqua" w:cs="Times New Roman"/>
          <w:sz w:val="20"/>
          <w:szCs w:val="20"/>
          <w:lang w:eastAsia="sv-SE"/>
        </w:rPr>
        <w:t> </w:t>
      </w:r>
    </w:p>
    <w:p w14:paraId="44991D3A" w14:textId="77777777" w:rsidR="001A0AFE" w:rsidRPr="00170792" w:rsidRDefault="001A0AFE" w:rsidP="001707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A0AFE">
        <w:rPr>
          <w:rFonts w:ascii="Book Antiqua" w:eastAsia="Times New Roman" w:hAnsi="Book Antiqua" w:cs="Times New Roman"/>
          <w:i/>
          <w:iCs/>
          <w:sz w:val="20"/>
          <w:szCs w:val="20"/>
          <w:lang w:eastAsia="sv-SE"/>
        </w:rPr>
        <w:t>Försäkringskassans inläsningscentral</w:t>
      </w:r>
      <w:r w:rsidR="00170792">
        <w:rPr>
          <w:rFonts w:ascii="Book Antiqua" w:eastAsia="Times New Roman" w:hAnsi="Book Antiqua" w:cs="Times New Roman"/>
          <w:i/>
          <w:iCs/>
          <w:sz w:val="20"/>
          <w:szCs w:val="20"/>
          <w:lang w:eastAsia="sv-SE"/>
        </w:rPr>
        <w:t xml:space="preserve">, </w:t>
      </w:r>
      <w:r w:rsidR="00170792" w:rsidRPr="00170792">
        <w:rPr>
          <w:rFonts w:ascii="Book Antiqua" w:eastAsia="Times New Roman" w:hAnsi="Book Antiqua" w:cs="Times New Roman"/>
          <w:i/>
          <w:iCs/>
          <w:sz w:val="20"/>
          <w:szCs w:val="20"/>
          <w:lang w:eastAsia="sv-SE"/>
        </w:rPr>
        <w:t>839 88 Östersund</w:t>
      </w:r>
      <w:r w:rsidRPr="00170792">
        <w:rPr>
          <w:rFonts w:ascii="Book Antiqua" w:eastAsia="Times New Roman" w:hAnsi="Book Antiqua" w:cs="Times New Roman"/>
          <w:sz w:val="20"/>
          <w:szCs w:val="20"/>
          <w:lang w:eastAsia="sv-SE"/>
        </w:rPr>
        <w:t> </w:t>
      </w:r>
    </w:p>
    <w:p w14:paraId="410302AD" w14:textId="77777777" w:rsidR="001A0AFE" w:rsidRDefault="001A0AFE" w:rsidP="001A0AFE">
      <w:pPr>
        <w:pBdr>
          <w:bottom w:val="single" w:sz="12" w:space="1" w:color="auto"/>
        </w:pBdr>
        <w:spacing w:after="0" w:line="240" w:lineRule="auto"/>
        <w:textAlignment w:val="baseline"/>
        <w:rPr>
          <w:rFonts w:ascii="Book Antiqua" w:eastAsia="Times New Roman" w:hAnsi="Book Antiqua" w:cs="Times New Roman"/>
          <w:sz w:val="20"/>
          <w:szCs w:val="20"/>
          <w:lang w:eastAsia="sv-SE"/>
        </w:rPr>
      </w:pPr>
      <w:r w:rsidRPr="001A0AFE">
        <w:rPr>
          <w:rFonts w:ascii="Book Antiqua" w:eastAsia="Times New Roman" w:hAnsi="Book Antiqua" w:cs="Times New Roman"/>
          <w:sz w:val="20"/>
          <w:szCs w:val="20"/>
          <w:lang w:eastAsia="sv-SE"/>
        </w:rPr>
        <w:t> </w:t>
      </w:r>
    </w:p>
    <w:p w14:paraId="2B8A8110" w14:textId="77777777" w:rsidR="000E31B5" w:rsidRPr="001A0AFE" w:rsidRDefault="000E31B5" w:rsidP="001A0AF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B8610F6" w14:textId="77777777" w:rsidR="001A0AFE" w:rsidRPr="000E31B5" w:rsidRDefault="001A0AFE" w:rsidP="00D523C1">
      <w:pPr>
        <w:pStyle w:val="Liststycke"/>
        <w:numPr>
          <w:ilvl w:val="0"/>
          <w:numId w:val="16"/>
        </w:numPr>
        <w:spacing w:after="0" w:line="240" w:lineRule="auto"/>
        <w:textAlignment w:val="baseline"/>
        <w:rPr>
          <w:rFonts w:ascii="Book Antiqua" w:eastAsia="Times New Roman" w:hAnsi="Book Antiqua" w:cs="Times New Roman"/>
          <w:lang w:eastAsia="sv-SE"/>
        </w:rPr>
      </w:pPr>
      <w:r w:rsidRPr="000E31B5">
        <w:rPr>
          <w:rFonts w:ascii="Book Antiqua" w:eastAsia="Times New Roman" w:hAnsi="Book Antiqua" w:cs="Times New Roman"/>
          <w:b/>
          <w:bCs/>
          <w:sz w:val="24"/>
          <w:lang w:eastAsia="sv-SE"/>
        </w:rPr>
        <w:t>Medarbetare</w:t>
      </w:r>
      <w:r w:rsidRPr="000E31B5">
        <w:rPr>
          <w:rFonts w:ascii="Book Antiqua" w:eastAsia="Times New Roman" w:hAnsi="Book Antiqua" w:cs="Times New Roman"/>
          <w:lang w:eastAsia="sv-SE"/>
        </w:rPr>
        <w:t> </w:t>
      </w:r>
    </w:p>
    <w:p w14:paraId="61459883" w14:textId="77777777" w:rsidR="001B3B28" w:rsidRPr="009D0070" w:rsidRDefault="001B3B28" w:rsidP="001A0AFE">
      <w:pPr>
        <w:spacing w:after="0" w:line="240" w:lineRule="auto"/>
        <w:textAlignment w:val="baseline"/>
        <w:rPr>
          <w:rFonts w:ascii="Book Antiqua" w:eastAsia="Times New Roman" w:hAnsi="Book Antiqua" w:cs="Times New Roman"/>
          <w:sz w:val="20"/>
          <w:szCs w:val="20"/>
          <w:lang w:eastAsia="sv-SE"/>
        </w:rPr>
      </w:pPr>
    </w:p>
    <w:tbl>
      <w:tblPr>
        <w:tblW w:w="8789" w:type="dxa"/>
        <w:tblInd w:w="-5" w:type="dxa"/>
        <w:tblLook w:val="04A0" w:firstRow="1" w:lastRow="0" w:firstColumn="1" w:lastColumn="0" w:noHBand="0" w:noVBand="1"/>
      </w:tblPr>
      <w:tblGrid>
        <w:gridCol w:w="4111"/>
        <w:gridCol w:w="2693"/>
        <w:gridCol w:w="1985"/>
      </w:tblGrid>
      <w:tr w:rsidR="00A6015C" w:rsidRPr="009D0070" w14:paraId="7E58FAAF" w14:textId="77777777" w:rsidTr="00B927FA">
        <w:trPr>
          <w:trHeight w:val="12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8D034" w14:textId="77777777" w:rsidR="00A6015C" w:rsidRPr="009D0070" w:rsidRDefault="00A6015C" w:rsidP="00B927FA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4"/>
                <w:szCs w:val="14"/>
                <w:lang w:val="en-US"/>
              </w:rPr>
            </w:pPr>
            <w:proofErr w:type="spellStart"/>
            <w:r w:rsidRPr="009D0070">
              <w:rPr>
                <w:rFonts w:ascii="Book Antiqua" w:eastAsia="Times New Roman" w:hAnsi="Book Antiqua" w:cs="Arial"/>
                <w:color w:val="000000"/>
                <w:sz w:val="14"/>
                <w:szCs w:val="14"/>
                <w:lang w:val="en-US"/>
              </w:rPr>
              <w:t>Efternamn</w:t>
            </w:r>
            <w:proofErr w:type="spellEnd"/>
            <w:r w:rsidRPr="009D0070">
              <w:rPr>
                <w:rFonts w:ascii="Book Antiqua" w:eastAsia="Times New Roman" w:hAnsi="Book Antiqua" w:cs="Arial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D0070">
              <w:rPr>
                <w:rFonts w:ascii="Book Antiqua" w:eastAsia="Times New Roman" w:hAnsi="Book Antiqua" w:cs="Arial"/>
                <w:color w:val="000000"/>
                <w:sz w:val="14"/>
                <w:szCs w:val="14"/>
                <w:lang w:val="en-US"/>
              </w:rPr>
              <w:t>och</w:t>
            </w:r>
            <w:proofErr w:type="spellEnd"/>
            <w:r w:rsidRPr="009D0070">
              <w:rPr>
                <w:rFonts w:ascii="Book Antiqua" w:eastAsia="Times New Roman" w:hAnsi="Book Antiqua" w:cs="Arial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D0070">
              <w:rPr>
                <w:rFonts w:ascii="Book Antiqua" w:eastAsia="Times New Roman" w:hAnsi="Book Antiqua" w:cs="Arial"/>
                <w:color w:val="000000"/>
                <w:sz w:val="14"/>
                <w:szCs w:val="14"/>
                <w:lang w:val="en-US"/>
              </w:rPr>
              <w:t>förnamn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22F8" w14:textId="77777777" w:rsidR="00A6015C" w:rsidRPr="009D0070" w:rsidRDefault="00A6015C" w:rsidP="00B927FA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4"/>
                <w:szCs w:val="14"/>
                <w:lang w:val="en-US"/>
              </w:rPr>
            </w:pPr>
            <w:r w:rsidRPr="009D0070">
              <w:rPr>
                <w:rFonts w:ascii="Book Antiqua" w:eastAsia="Times New Roman" w:hAnsi="Book Antiqua" w:cs="Arial"/>
                <w:color w:val="000000"/>
                <w:sz w:val="14"/>
                <w:szCs w:val="14"/>
                <w:lang w:val="en-US"/>
              </w:rPr>
              <w:t>Institution/</w:t>
            </w:r>
            <w:proofErr w:type="spellStart"/>
            <w:r w:rsidRPr="009D0070">
              <w:rPr>
                <w:rFonts w:ascii="Book Antiqua" w:eastAsia="Times New Roman" w:hAnsi="Book Antiqua" w:cs="Arial"/>
                <w:color w:val="000000"/>
                <w:sz w:val="14"/>
                <w:szCs w:val="14"/>
                <w:lang w:val="en-US"/>
              </w:rPr>
              <w:t>enhet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7A41" w14:textId="77777777" w:rsidR="00A6015C" w:rsidRPr="009D0070" w:rsidRDefault="00A6015C" w:rsidP="00B927FA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4"/>
                <w:szCs w:val="14"/>
                <w:lang w:val="en-US"/>
              </w:rPr>
            </w:pPr>
            <w:proofErr w:type="spellStart"/>
            <w:r w:rsidRPr="009D0070">
              <w:rPr>
                <w:rFonts w:ascii="Book Antiqua" w:eastAsia="Times New Roman" w:hAnsi="Book Antiqua" w:cs="Arial"/>
                <w:color w:val="000000"/>
                <w:sz w:val="14"/>
                <w:szCs w:val="14"/>
                <w:lang w:val="en-US"/>
              </w:rPr>
              <w:t>Personnummer</w:t>
            </w:r>
            <w:proofErr w:type="spellEnd"/>
          </w:p>
        </w:tc>
      </w:tr>
      <w:tr w:rsidR="00A6015C" w:rsidRPr="009D0070" w14:paraId="49DA1145" w14:textId="77777777" w:rsidTr="00B927FA">
        <w:trPr>
          <w:trHeight w:val="3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FB12" w14:textId="77777777" w:rsidR="00A6015C" w:rsidRPr="009D0070" w:rsidRDefault="00A6015C" w:rsidP="00B927F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US"/>
              </w:rPr>
            </w:pPr>
            <w:r w:rsidRPr="009D0070">
              <w:rPr>
                <w:rFonts w:ascii="Book Antiqua" w:eastAsia="Times New Roman" w:hAnsi="Book Antiqua" w:cs="Calibri"/>
                <w:color w:val="000000"/>
                <w:lang w:val="en-US"/>
              </w:rPr>
              <w:t> </w:t>
            </w:r>
            <w:r w:rsidRPr="009D0070">
              <w:rPr>
                <w:rFonts w:ascii="Book Antiqua" w:hAnsi="Book Antiq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D0070">
              <w:rPr>
                <w:rFonts w:ascii="Book Antiqua" w:hAnsi="Book Antiqua"/>
              </w:rPr>
              <w:instrText xml:space="preserve"> FORMTEXT </w:instrText>
            </w:r>
            <w:r w:rsidRPr="009D0070">
              <w:rPr>
                <w:rFonts w:ascii="Book Antiqua" w:hAnsi="Book Antiqua"/>
              </w:rPr>
            </w:r>
            <w:r w:rsidRPr="009D0070">
              <w:rPr>
                <w:rFonts w:ascii="Book Antiqua" w:hAnsi="Book Antiqua"/>
              </w:rPr>
              <w:fldChar w:fldCharType="separate"/>
            </w:r>
            <w:r w:rsidRPr="009D0070">
              <w:rPr>
                <w:rFonts w:ascii="Book Antiqua" w:hAnsi="Book Antiqua"/>
                <w:noProof/>
              </w:rPr>
              <w:t> </w:t>
            </w:r>
            <w:r w:rsidRPr="009D0070">
              <w:rPr>
                <w:rFonts w:ascii="Book Antiqua" w:hAnsi="Book Antiqua"/>
                <w:noProof/>
              </w:rPr>
              <w:t> </w:t>
            </w:r>
            <w:r w:rsidRPr="009D0070">
              <w:rPr>
                <w:rFonts w:ascii="Book Antiqua" w:hAnsi="Book Antiqua"/>
                <w:noProof/>
              </w:rPr>
              <w:t> </w:t>
            </w:r>
            <w:r w:rsidRPr="009D0070">
              <w:rPr>
                <w:rFonts w:ascii="Book Antiqua" w:hAnsi="Book Antiqua"/>
                <w:noProof/>
              </w:rPr>
              <w:t> </w:t>
            </w:r>
            <w:r w:rsidRPr="009D0070">
              <w:rPr>
                <w:rFonts w:ascii="Book Antiqua" w:hAnsi="Book Antiqua"/>
                <w:noProof/>
              </w:rPr>
              <w:t> </w:t>
            </w:r>
            <w:r w:rsidRPr="009D0070">
              <w:rPr>
                <w:rFonts w:ascii="Book Antiqua" w:hAnsi="Book Antiqua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9FCE" w14:textId="77777777" w:rsidR="00A6015C" w:rsidRPr="009D0070" w:rsidRDefault="00A6015C" w:rsidP="00B927F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US"/>
              </w:rPr>
            </w:pPr>
            <w:r w:rsidRPr="009D0070">
              <w:rPr>
                <w:rFonts w:ascii="Book Antiqua" w:eastAsia="Times New Roman" w:hAnsi="Book Antiqua" w:cs="Calibri"/>
                <w:color w:val="000000"/>
                <w:lang w:val="en-US"/>
              </w:rPr>
              <w:t> </w:t>
            </w:r>
            <w:r w:rsidRPr="009D0070">
              <w:rPr>
                <w:rFonts w:ascii="Book Antiqua" w:hAnsi="Book Antiq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D0070">
              <w:rPr>
                <w:rFonts w:ascii="Book Antiqua" w:hAnsi="Book Antiqua"/>
              </w:rPr>
              <w:instrText xml:space="preserve"> FORMTEXT </w:instrText>
            </w:r>
            <w:r w:rsidRPr="009D0070">
              <w:rPr>
                <w:rFonts w:ascii="Book Antiqua" w:hAnsi="Book Antiqua"/>
              </w:rPr>
            </w:r>
            <w:r w:rsidRPr="009D0070">
              <w:rPr>
                <w:rFonts w:ascii="Book Antiqua" w:hAnsi="Book Antiqua"/>
              </w:rPr>
              <w:fldChar w:fldCharType="separate"/>
            </w:r>
            <w:r w:rsidRPr="009D0070">
              <w:rPr>
                <w:rFonts w:ascii="Book Antiqua" w:hAnsi="Book Antiqua"/>
                <w:noProof/>
              </w:rPr>
              <w:t> </w:t>
            </w:r>
            <w:r w:rsidRPr="009D0070">
              <w:rPr>
                <w:rFonts w:ascii="Book Antiqua" w:hAnsi="Book Antiqua"/>
                <w:noProof/>
              </w:rPr>
              <w:t> </w:t>
            </w:r>
            <w:r w:rsidRPr="009D0070">
              <w:rPr>
                <w:rFonts w:ascii="Book Antiqua" w:hAnsi="Book Antiqua"/>
                <w:noProof/>
              </w:rPr>
              <w:t> </w:t>
            </w:r>
            <w:r w:rsidRPr="009D0070">
              <w:rPr>
                <w:rFonts w:ascii="Book Antiqua" w:hAnsi="Book Antiqua"/>
                <w:noProof/>
              </w:rPr>
              <w:t> </w:t>
            </w:r>
            <w:r w:rsidRPr="009D0070">
              <w:rPr>
                <w:rFonts w:ascii="Book Antiqua" w:hAnsi="Book Antiqua"/>
                <w:noProof/>
              </w:rPr>
              <w:t> </w:t>
            </w:r>
            <w:r w:rsidRPr="009D0070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7981" w14:textId="77777777" w:rsidR="00A6015C" w:rsidRPr="009D0070" w:rsidRDefault="00A6015C" w:rsidP="00B927F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US"/>
              </w:rPr>
            </w:pPr>
            <w:r w:rsidRPr="009D0070">
              <w:rPr>
                <w:rFonts w:ascii="Book Antiqua" w:eastAsia="Times New Roman" w:hAnsi="Book Antiqua" w:cs="Calibri"/>
                <w:color w:val="000000"/>
                <w:lang w:val="en-US"/>
              </w:rPr>
              <w:t> </w:t>
            </w:r>
            <w:r w:rsidRPr="009D0070">
              <w:rPr>
                <w:rFonts w:ascii="Book Antiqua" w:hAnsi="Book Antiq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D0070">
              <w:rPr>
                <w:rFonts w:ascii="Book Antiqua" w:hAnsi="Book Antiqua"/>
              </w:rPr>
              <w:instrText xml:space="preserve"> FORMTEXT </w:instrText>
            </w:r>
            <w:r w:rsidRPr="009D0070">
              <w:rPr>
                <w:rFonts w:ascii="Book Antiqua" w:hAnsi="Book Antiqua"/>
              </w:rPr>
            </w:r>
            <w:r w:rsidRPr="009D0070">
              <w:rPr>
                <w:rFonts w:ascii="Book Antiqua" w:hAnsi="Book Antiqua"/>
              </w:rPr>
              <w:fldChar w:fldCharType="separate"/>
            </w:r>
            <w:r w:rsidRPr="009D0070">
              <w:rPr>
                <w:rFonts w:ascii="Book Antiqua" w:hAnsi="Book Antiqua"/>
                <w:noProof/>
              </w:rPr>
              <w:t> </w:t>
            </w:r>
            <w:r w:rsidRPr="009D0070">
              <w:rPr>
                <w:rFonts w:ascii="Book Antiqua" w:hAnsi="Book Antiqua"/>
                <w:noProof/>
              </w:rPr>
              <w:t> </w:t>
            </w:r>
            <w:r w:rsidRPr="009D0070">
              <w:rPr>
                <w:rFonts w:ascii="Book Antiqua" w:hAnsi="Book Antiqua"/>
                <w:noProof/>
              </w:rPr>
              <w:t> </w:t>
            </w:r>
            <w:r w:rsidRPr="009D0070">
              <w:rPr>
                <w:rFonts w:ascii="Book Antiqua" w:hAnsi="Book Antiqua"/>
                <w:noProof/>
              </w:rPr>
              <w:t> </w:t>
            </w:r>
            <w:r w:rsidRPr="009D0070">
              <w:rPr>
                <w:rFonts w:ascii="Book Antiqua" w:hAnsi="Book Antiqua"/>
                <w:noProof/>
              </w:rPr>
              <w:t> </w:t>
            </w:r>
            <w:r w:rsidRPr="009D0070">
              <w:rPr>
                <w:rFonts w:ascii="Book Antiqua" w:hAnsi="Book Antiqua"/>
              </w:rPr>
              <w:fldChar w:fldCharType="end"/>
            </w:r>
          </w:p>
        </w:tc>
      </w:tr>
      <w:tr w:rsidR="00A6015C" w:rsidRPr="009D0070" w14:paraId="01B9EBE2" w14:textId="77777777" w:rsidTr="00B927FA">
        <w:trPr>
          <w:trHeight w:val="12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61E0" w14:textId="77777777" w:rsidR="00A6015C" w:rsidRPr="009D0070" w:rsidRDefault="00A6015C" w:rsidP="00B927FA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4"/>
                <w:szCs w:val="14"/>
                <w:lang w:val="en-US"/>
              </w:rPr>
            </w:pPr>
            <w:proofErr w:type="spellStart"/>
            <w:r w:rsidRPr="009D0070">
              <w:rPr>
                <w:rFonts w:ascii="Book Antiqua" w:eastAsia="Times New Roman" w:hAnsi="Book Antiqua" w:cs="Arial"/>
                <w:color w:val="000000"/>
                <w:sz w:val="14"/>
                <w:szCs w:val="14"/>
                <w:lang w:val="en-US"/>
              </w:rPr>
              <w:t>Befattning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B81A" w14:textId="77777777" w:rsidR="00A6015C" w:rsidRPr="009D0070" w:rsidRDefault="00A6015C" w:rsidP="00B927FA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4"/>
                <w:szCs w:val="14"/>
                <w:lang w:val="en-US"/>
              </w:rPr>
            </w:pPr>
            <w:r w:rsidRPr="009D0070">
              <w:rPr>
                <w:rFonts w:ascii="Book Antiqua" w:eastAsia="Times New Roman" w:hAnsi="Book Antiqua" w:cs="Arial"/>
                <w:color w:val="000000"/>
                <w:sz w:val="14"/>
                <w:szCs w:val="14"/>
                <w:lang w:val="en-US"/>
              </w:rPr>
              <w:t>e-post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7C3C" w14:textId="77777777" w:rsidR="00A6015C" w:rsidRPr="009D0070" w:rsidRDefault="00A6015C" w:rsidP="00B927FA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4"/>
                <w:szCs w:val="14"/>
                <w:lang w:val="en-US"/>
              </w:rPr>
            </w:pPr>
            <w:proofErr w:type="spellStart"/>
            <w:r w:rsidRPr="009D0070">
              <w:rPr>
                <w:rFonts w:ascii="Book Antiqua" w:eastAsia="Times New Roman" w:hAnsi="Book Antiqua" w:cs="Arial"/>
                <w:color w:val="000000"/>
                <w:sz w:val="14"/>
                <w:szCs w:val="14"/>
                <w:lang w:val="en-US"/>
              </w:rPr>
              <w:t>Telefonnummer</w:t>
            </w:r>
            <w:proofErr w:type="spellEnd"/>
          </w:p>
        </w:tc>
      </w:tr>
      <w:tr w:rsidR="00A6015C" w:rsidRPr="009D0070" w14:paraId="3E1CBEA9" w14:textId="77777777" w:rsidTr="00B927FA">
        <w:trPr>
          <w:trHeight w:val="3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E7A9" w14:textId="77777777" w:rsidR="00A6015C" w:rsidRPr="009D0070" w:rsidRDefault="00A6015C" w:rsidP="00B927F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US"/>
              </w:rPr>
            </w:pPr>
            <w:r w:rsidRPr="009D0070">
              <w:rPr>
                <w:rFonts w:ascii="Book Antiqua" w:eastAsia="Times New Roman" w:hAnsi="Book Antiqua" w:cs="Calibri"/>
                <w:color w:val="000000"/>
                <w:lang w:val="en-US"/>
              </w:rPr>
              <w:t> </w:t>
            </w:r>
            <w:r w:rsidRPr="009D0070">
              <w:rPr>
                <w:rFonts w:ascii="Book Antiqua" w:hAnsi="Book Antiq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D0070">
              <w:rPr>
                <w:rFonts w:ascii="Book Antiqua" w:hAnsi="Book Antiqua"/>
              </w:rPr>
              <w:instrText xml:space="preserve"> FORMTEXT </w:instrText>
            </w:r>
            <w:r w:rsidRPr="009D0070">
              <w:rPr>
                <w:rFonts w:ascii="Book Antiqua" w:hAnsi="Book Antiqua"/>
              </w:rPr>
            </w:r>
            <w:r w:rsidRPr="009D0070">
              <w:rPr>
                <w:rFonts w:ascii="Book Antiqua" w:hAnsi="Book Antiqua"/>
              </w:rPr>
              <w:fldChar w:fldCharType="separate"/>
            </w:r>
            <w:r w:rsidRPr="009D0070">
              <w:rPr>
                <w:rFonts w:ascii="Book Antiqua" w:hAnsi="Book Antiqua"/>
                <w:noProof/>
              </w:rPr>
              <w:t> </w:t>
            </w:r>
            <w:r w:rsidRPr="009D0070">
              <w:rPr>
                <w:rFonts w:ascii="Book Antiqua" w:hAnsi="Book Antiqua"/>
                <w:noProof/>
              </w:rPr>
              <w:t> </w:t>
            </w:r>
            <w:r w:rsidRPr="009D0070">
              <w:rPr>
                <w:rFonts w:ascii="Book Antiqua" w:hAnsi="Book Antiqua"/>
                <w:noProof/>
              </w:rPr>
              <w:t> </w:t>
            </w:r>
            <w:r w:rsidRPr="009D0070">
              <w:rPr>
                <w:rFonts w:ascii="Book Antiqua" w:hAnsi="Book Antiqua"/>
                <w:noProof/>
              </w:rPr>
              <w:t> </w:t>
            </w:r>
            <w:r w:rsidRPr="009D0070">
              <w:rPr>
                <w:rFonts w:ascii="Book Antiqua" w:hAnsi="Book Antiqua"/>
                <w:noProof/>
              </w:rPr>
              <w:t> </w:t>
            </w:r>
            <w:r w:rsidRPr="009D0070">
              <w:rPr>
                <w:rFonts w:ascii="Book Antiqua" w:hAnsi="Book Antiqua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1ED4" w14:textId="77777777" w:rsidR="00A6015C" w:rsidRPr="009D0070" w:rsidRDefault="00A6015C" w:rsidP="00B927F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US"/>
              </w:rPr>
            </w:pPr>
            <w:r w:rsidRPr="009D0070">
              <w:rPr>
                <w:rFonts w:ascii="Book Antiqua" w:eastAsia="Times New Roman" w:hAnsi="Book Antiqua" w:cs="Calibri"/>
                <w:color w:val="000000"/>
                <w:lang w:val="en-US"/>
              </w:rPr>
              <w:t> </w:t>
            </w:r>
            <w:r w:rsidRPr="009D0070">
              <w:rPr>
                <w:rFonts w:ascii="Book Antiqua" w:hAnsi="Book Antiq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D0070">
              <w:rPr>
                <w:rFonts w:ascii="Book Antiqua" w:hAnsi="Book Antiqua"/>
              </w:rPr>
              <w:instrText xml:space="preserve"> FORMTEXT </w:instrText>
            </w:r>
            <w:r w:rsidRPr="009D0070">
              <w:rPr>
                <w:rFonts w:ascii="Book Antiqua" w:hAnsi="Book Antiqua"/>
              </w:rPr>
            </w:r>
            <w:r w:rsidRPr="009D0070">
              <w:rPr>
                <w:rFonts w:ascii="Book Antiqua" w:hAnsi="Book Antiqua"/>
              </w:rPr>
              <w:fldChar w:fldCharType="separate"/>
            </w:r>
            <w:r w:rsidRPr="009D0070">
              <w:rPr>
                <w:rFonts w:ascii="Book Antiqua" w:hAnsi="Book Antiqua"/>
                <w:noProof/>
              </w:rPr>
              <w:t> </w:t>
            </w:r>
            <w:r w:rsidRPr="009D0070">
              <w:rPr>
                <w:rFonts w:ascii="Book Antiqua" w:hAnsi="Book Antiqua"/>
                <w:noProof/>
              </w:rPr>
              <w:t> </w:t>
            </w:r>
            <w:r w:rsidRPr="009D0070">
              <w:rPr>
                <w:rFonts w:ascii="Book Antiqua" w:hAnsi="Book Antiqua"/>
                <w:noProof/>
              </w:rPr>
              <w:t> </w:t>
            </w:r>
            <w:r w:rsidRPr="009D0070">
              <w:rPr>
                <w:rFonts w:ascii="Book Antiqua" w:hAnsi="Book Antiqua"/>
                <w:noProof/>
              </w:rPr>
              <w:t> </w:t>
            </w:r>
            <w:r w:rsidRPr="009D0070">
              <w:rPr>
                <w:rFonts w:ascii="Book Antiqua" w:hAnsi="Book Antiqua"/>
                <w:noProof/>
              </w:rPr>
              <w:t> </w:t>
            </w:r>
            <w:r w:rsidRPr="009D0070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9317" w14:textId="77777777" w:rsidR="00A6015C" w:rsidRPr="009D0070" w:rsidRDefault="00A6015C" w:rsidP="00B927F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US"/>
              </w:rPr>
            </w:pPr>
            <w:r w:rsidRPr="009D0070">
              <w:rPr>
                <w:rFonts w:ascii="Book Antiqua" w:eastAsia="Times New Roman" w:hAnsi="Book Antiqua" w:cs="Calibri"/>
                <w:color w:val="000000"/>
                <w:lang w:val="en-US"/>
              </w:rPr>
              <w:t> </w:t>
            </w:r>
            <w:r w:rsidRPr="009D0070">
              <w:rPr>
                <w:rFonts w:ascii="Book Antiqua" w:hAnsi="Book Antiq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D0070">
              <w:rPr>
                <w:rFonts w:ascii="Book Antiqua" w:hAnsi="Book Antiqua"/>
              </w:rPr>
              <w:instrText xml:space="preserve"> FORMTEXT </w:instrText>
            </w:r>
            <w:r w:rsidRPr="009D0070">
              <w:rPr>
                <w:rFonts w:ascii="Book Antiqua" w:hAnsi="Book Antiqua"/>
              </w:rPr>
            </w:r>
            <w:r w:rsidRPr="009D0070">
              <w:rPr>
                <w:rFonts w:ascii="Book Antiqua" w:hAnsi="Book Antiqua"/>
              </w:rPr>
              <w:fldChar w:fldCharType="separate"/>
            </w:r>
            <w:r w:rsidRPr="009D0070">
              <w:rPr>
                <w:rFonts w:ascii="Book Antiqua" w:hAnsi="Book Antiqua"/>
                <w:noProof/>
              </w:rPr>
              <w:t> </w:t>
            </w:r>
            <w:r w:rsidRPr="009D0070">
              <w:rPr>
                <w:rFonts w:ascii="Book Antiqua" w:hAnsi="Book Antiqua"/>
                <w:noProof/>
              </w:rPr>
              <w:t> </w:t>
            </w:r>
            <w:r w:rsidRPr="009D0070">
              <w:rPr>
                <w:rFonts w:ascii="Book Antiqua" w:hAnsi="Book Antiqua"/>
                <w:noProof/>
              </w:rPr>
              <w:t> </w:t>
            </w:r>
            <w:r w:rsidRPr="009D0070">
              <w:rPr>
                <w:rFonts w:ascii="Book Antiqua" w:hAnsi="Book Antiqua"/>
                <w:noProof/>
              </w:rPr>
              <w:t> </w:t>
            </w:r>
            <w:r w:rsidRPr="009D0070">
              <w:rPr>
                <w:rFonts w:ascii="Book Antiqua" w:hAnsi="Book Antiqua"/>
                <w:noProof/>
              </w:rPr>
              <w:t> </w:t>
            </w:r>
            <w:r w:rsidRPr="009D0070">
              <w:rPr>
                <w:rFonts w:ascii="Book Antiqua" w:hAnsi="Book Antiqua"/>
              </w:rPr>
              <w:fldChar w:fldCharType="end"/>
            </w:r>
          </w:p>
        </w:tc>
      </w:tr>
      <w:tr w:rsidR="00A6015C" w:rsidRPr="009D0070" w14:paraId="7B8DBABF" w14:textId="77777777" w:rsidTr="00B927FA">
        <w:trPr>
          <w:trHeight w:val="128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B230C" w14:textId="77777777" w:rsidR="00A6015C" w:rsidRPr="009D0070" w:rsidRDefault="00A6015C" w:rsidP="00B927FA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4"/>
                <w:szCs w:val="14"/>
                <w:lang w:val="en-US"/>
              </w:rPr>
            </w:pPr>
            <w:r w:rsidRPr="009D0070">
              <w:rPr>
                <w:rFonts w:ascii="Book Antiqua" w:eastAsia="Times New Roman" w:hAnsi="Book Antiqua" w:cs="Arial"/>
                <w:color w:val="000000"/>
                <w:sz w:val="14"/>
                <w:szCs w:val="14"/>
                <w:lang w:val="en-US"/>
              </w:rPr>
              <w:t>Arbetsuppgifter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7267" w14:textId="77777777" w:rsidR="00A6015C" w:rsidRPr="009D0070" w:rsidRDefault="00A6015C" w:rsidP="00B927F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US"/>
              </w:rPr>
            </w:pPr>
            <w:r w:rsidRPr="009D0070">
              <w:rPr>
                <w:rFonts w:ascii="Book Antiqua" w:eastAsia="Times New Roman" w:hAnsi="Book Antiqua" w:cs="Calibri"/>
                <w:color w:val="000000"/>
                <w:lang w:val="en-US"/>
              </w:rPr>
              <w:t> </w:t>
            </w:r>
          </w:p>
        </w:tc>
      </w:tr>
      <w:tr w:rsidR="00A6015C" w:rsidRPr="009D0070" w14:paraId="112D62EA" w14:textId="77777777" w:rsidTr="00B927FA">
        <w:trPr>
          <w:trHeight w:val="983"/>
        </w:trPr>
        <w:tc>
          <w:tcPr>
            <w:tcW w:w="8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7422FB8" w14:textId="77777777" w:rsidR="00A6015C" w:rsidRPr="009D0070" w:rsidRDefault="00A6015C" w:rsidP="00B927FA">
            <w:pPr>
              <w:overflowPunct w:val="0"/>
              <w:autoSpaceDE w:val="0"/>
              <w:autoSpaceDN w:val="0"/>
              <w:adjustRightInd w:val="0"/>
              <w:spacing w:before="180" w:after="0" w:line="260" w:lineRule="exact"/>
              <w:ind w:left="-57"/>
              <w:textAlignment w:val="baseline"/>
              <w:rPr>
                <w:rFonts w:ascii="Book Antiqua" w:eastAsia="Times New Roman" w:hAnsi="Book Antiqua" w:cs="Calibri"/>
                <w:color w:val="000000"/>
                <w:lang w:val="en-US"/>
              </w:rPr>
            </w:pPr>
            <w:r w:rsidRPr="009D0070">
              <w:rPr>
                <w:rFonts w:ascii="Book Antiqua" w:eastAsia="Times New Roman" w:hAnsi="Book Antiqua" w:cs="Calibri"/>
                <w:color w:val="000000"/>
                <w:lang w:val="en-US"/>
              </w:rPr>
              <w:t> </w:t>
            </w:r>
            <w:r w:rsidRPr="009D0070">
              <w:rPr>
                <w:rFonts w:ascii="Book Antiqua" w:eastAsia="Times New Roman" w:hAnsi="Book Antiqua" w:cs="Times New Roman"/>
                <w:noProof/>
                <w:sz w:val="20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D0070">
              <w:rPr>
                <w:rFonts w:ascii="Book Antiqua" w:eastAsia="Times New Roman" w:hAnsi="Book Antiqua" w:cs="Times New Roman"/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D0070">
              <w:rPr>
                <w:rFonts w:ascii="Book Antiqua" w:eastAsia="Times New Roman" w:hAnsi="Book Antiqua" w:cs="Times New Roman"/>
                <w:noProof/>
                <w:sz w:val="20"/>
                <w:szCs w:val="20"/>
                <w:lang w:eastAsia="sv-SE"/>
              </w:rPr>
            </w:r>
            <w:r w:rsidRPr="009D0070">
              <w:rPr>
                <w:rFonts w:ascii="Book Antiqua" w:eastAsia="Times New Roman" w:hAnsi="Book Antiqua" w:cs="Times New Roman"/>
                <w:noProof/>
                <w:sz w:val="20"/>
                <w:szCs w:val="20"/>
                <w:lang w:eastAsia="sv-SE"/>
              </w:rPr>
              <w:fldChar w:fldCharType="separate"/>
            </w:r>
            <w:r w:rsidRPr="009D0070">
              <w:rPr>
                <w:rFonts w:ascii="Book Antiqua" w:eastAsia="Times New Roman" w:hAnsi="Book Antiqua" w:cs="Times New Roman"/>
                <w:noProof/>
                <w:sz w:val="20"/>
                <w:szCs w:val="20"/>
                <w:lang w:eastAsia="sv-SE"/>
              </w:rPr>
              <w:t> </w:t>
            </w:r>
            <w:r w:rsidRPr="009D0070">
              <w:rPr>
                <w:rFonts w:ascii="Book Antiqua" w:eastAsia="Times New Roman" w:hAnsi="Book Antiqua" w:cs="Times New Roman"/>
                <w:noProof/>
                <w:sz w:val="20"/>
                <w:szCs w:val="20"/>
                <w:lang w:eastAsia="sv-SE"/>
              </w:rPr>
              <w:t> </w:t>
            </w:r>
            <w:r w:rsidRPr="009D0070">
              <w:rPr>
                <w:rFonts w:ascii="Book Antiqua" w:eastAsia="Times New Roman" w:hAnsi="Book Antiqua" w:cs="Times New Roman"/>
                <w:noProof/>
                <w:sz w:val="20"/>
                <w:szCs w:val="20"/>
                <w:lang w:eastAsia="sv-SE"/>
              </w:rPr>
              <w:t> </w:t>
            </w:r>
            <w:r w:rsidRPr="009D0070">
              <w:rPr>
                <w:rFonts w:ascii="Book Antiqua" w:eastAsia="Times New Roman" w:hAnsi="Book Antiqua" w:cs="Times New Roman"/>
                <w:noProof/>
                <w:sz w:val="20"/>
                <w:szCs w:val="20"/>
                <w:lang w:eastAsia="sv-SE"/>
              </w:rPr>
              <w:t> </w:t>
            </w:r>
            <w:r w:rsidRPr="009D0070">
              <w:rPr>
                <w:rFonts w:ascii="Book Antiqua" w:eastAsia="Times New Roman" w:hAnsi="Book Antiqua" w:cs="Times New Roman"/>
                <w:noProof/>
                <w:sz w:val="20"/>
                <w:szCs w:val="20"/>
                <w:lang w:eastAsia="sv-SE"/>
              </w:rPr>
              <w:t> </w:t>
            </w:r>
            <w:r w:rsidRPr="009D0070">
              <w:rPr>
                <w:rFonts w:ascii="Book Antiqua" w:eastAsia="Times New Roman" w:hAnsi="Book Antiqua" w:cs="Times New Roman"/>
                <w:noProof/>
                <w:sz w:val="20"/>
                <w:szCs w:val="20"/>
                <w:lang w:eastAsia="sv-SE"/>
              </w:rPr>
              <w:fldChar w:fldCharType="end"/>
            </w:r>
          </w:p>
        </w:tc>
      </w:tr>
    </w:tbl>
    <w:p w14:paraId="15385FE9" w14:textId="77777777" w:rsidR="001B3B28" w:rsidRDefault="001B3B28" w:rsidP="001A0AFE">
      <w:pPr>
        <w:spacing w:after="0" w:line="240" w:lineRule="auto"/>
        <w:textAlignment w:val="baseline"/>
        <w:rPr>
          <w:rFonts w:ascii="Book Antiqua" w:eastAsia="Times New Roman" w:hAnsi="Book Antiqua" w:cs="Times New Roman"/>
          <w:sz w:val="20"/>
          <w:szCs w:val="20"/>
          <w:lang w:eastAsia="sv-SE"/>
        </w:rPr>
      </w:pPr>
    </w:p>
    <w:p w14:paraId="2EC42A43" w14:textId="77777777" w:rsidR="001A0AFE" w:rsidRPr="00655514" w:rsidRDefault="001A0AFE" w:rsidP="001A0AF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655514">
        <w:rPr>
          <w:rFonts w:ascii="Book Antiqua" w:eastAsia="Times New Roman" w:hAnsi="Book Antiqua" w:cs="Times New Roman"/>
          <w:b/>
          <w:sz w:val="20"/>
          <w:szCs w:val="20"/>
          <w:lang w:eastAsia="sv-SE"/>
        </w:rPr>
        <w:t>Arbetsoförmåga beror på: </w:t>
      </w:r>
    </w:p>
    <w:p w14:paraId="36962428" w14:textId="77777777" w:rsidR="001A0AFE" w:rsidRPr="001A0AFE" w:rsidRDefault="001A0AFE" w:rsidP="001A0AF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A0AFE">
        <w:rPr>
          <w:rFonts w:ascii="Book Antiqua" w:eastAsia="Times New Roman" w:hAnsi="Book Antiqua" w:cs="Times New Roman"/>
          <w:sz w:val="20"/>
          <w:szCs w:val="20"/>
          <w:lang w:eastAsia="sv-SE"/>
        </w:rPr>
        <w:t> </w:t>
      </w:r>
    </w:p>
    <w:p w14:paraId="38F5E7E0" w14:textId="77777777" w:rsidR="001A0AFE" w:rsidRDefault="001A0AFE" w:rsidP="001A0AFE">
      <w:pPr>
        <w:spacing w:after="0" w:line="240" w:lineRule="auto"/>
        <w:textAlignment w:val="baseline"/>
        <w:rPr>
          <w:rFonts w:ascii="Book Antiqua" w:eastAsia="Times New Roman" w:hAnsi="Book Antiqua" w:cs="Times New Roman"/>
          <w:b/>
          <w:sz w:val="20"/>
          <w:lang w:eastAsia="sv-SE"/>
        </w:rPr>
      </w:pPr>
      <w:r w:rsidRPr="00655514">
        <w:rPr>
          <w:rFonts w:ascii="Book Antiqua" w:eastAsia="Times New Roman" w:hAnsi="Book Antiqua" w:cs="Times New Roman"/>
          <w:b/>
          <w:sz w:val="20"/>
          <w:lang w:eastAsia="sv-SE"/>
        </w:rPr>
        <w:t>Sjukanmälningsdatum: </w:t>
      </w:r>
    </w:p>
    <w:p w14:paraId="4CCD51F1" w14:textId="77777777" w:rsidR="00655514" w:rsidRPr="00655514" w:rsidRDefault="00655514" w:rsidP="001A0AF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Cs w:val="24"/>
          <w:lang w:eastAsia="sv-SE"/>
        </w:rPr>
      </w:pPr>
    </w:p>
    <w:p w14:paraId="7BCD7505" w14:textId="77777777" w:rsidR="001A0AFE" w:rsidRPr="00655514" w:rsidRDefault="001A0AFE" w:rsidP="001A0AFE">
      <w:pPr>
        <w:spacing w:after="0" w:line="240" w:lineRule="auto"/>
        <w:textAlignment w:val="baseline"/>
        <w:rPr>
          <w:rFonts w:ascii="Book Antiqua" w:eastAsia="Times New Roman" w:hAnsi="Book Antiqua" w:cs="Times New Roman"/>
          <w:b/>
          <w:sz w:val="20"/>
          <w:szCs w:val="20"/>
          <w:lang w:eastAsia="sv-SE"/>
        </w:rPr>
      </w:pPr>
      <w:r w:rsidRPr="00655514">
        <w:rPr>
          <w:rFonts w:ascii="Book Antiqua" w:eastAsia="Times New Roman" w:hAnsi="Book Antiqua" w:cs="Times New Roman"/>
          <w:b/>
          <w:sz w:val="20"/>
          <w:szCs w:val="20"/>
          <w:lang w:eastAsia="sv-SE"/>
        </w:rPr>
        <w:t>Aktuell sjukskrivning och omfattning: </w:t>
      </w:r>
    </w:p>
    <w:p w14:paraId="140F454B" w14:textId="77777777" w:rsidR="00655514" w:rsidRPr="001A0AFE" w:rsidRDefault="001A0AFE" w:rsidP="001A0AFE">
      <w:pPr>
        <w:pBdr>
          <w:bottom w:val="single" w:sz="12" w:space="1" w:color="auto"/>
        </w:pBd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A0AFE">
        <w:rPr>
          <w:rFonts w:ascii="Book Antiqua" w:eastAsia="Times New Roman" w:hAnsi="Book Antiqua" w:cs="Times New Roman"/>
          <w:sz w:val="20"/>
          <w:szCs w:val="20"/>
          <w:lang w:eastAsia="sv-SE"/>
        </w:rPr>
        <w:t> </w:t>
      </w:r>
    </w:p>
    <w:p w14:paraId="28E2071E" w14:textId="77777777" w:rsidR="001A0AFE" w:rsidRPr="001A0AFE" w:rsidRDefault="001A0AFE" w:rsidP="001A0AF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A0AFE">
        <w:rPr>
          <w:rFonts w:ascii="Book Antiqua" w:eastAsia="Times New Roman" w:hAnsi="Book Antiqua" w:cs="Times New Roman"/>
          <w:sz w:val="20"/>
          <w:szCs w:val="20"/>
          <w:lang w:eastAsia="sv-SE"/>
        </w:rPr>
        <w:t> </w:t>
      </w:r>
    </w:p>
    <w:p w14:paraId="0237DE92" w14:textId="77777777" w:rsidR="001A0AFE" w:rsidRPr="000E31B5" w:rsidRDefault="001A0AFE" w:rsidP="00D523C1">
      <w:pPr>
        <w:pStyle w:val="Liststycke"/>
        <w:numPr>
          <w:ilvl w:val="0"/>
          <w:numId w:val="16"/>
        </w:numPr>
        <w:spacing w:after="0" w:line="240" w:lineRule="auto"/>
        <w:textAlignment w:val="baseline"/>
        <w:rPr>
          <w:rFonts w:ascii="Book Antiqua" w:eastAsia="Times New Roman" w:hAnsi="Book Antiqua" w:cs="Times New Roman"/>
          <w:lang w:eastAsia="sv-SE"/>
        </w:rPr>
      </w:pPr>
      <w:r w:rsidRPr="000E31B5">
        <w:rPr>
          <w:rFonts w:ascii="Book Antiqua" w:eastAsia="Times New Roman" w:hAnsi="Book Antiqua" w:cs="Times New Roman"/>
          <w:b/>
          <w:bCs/>
          <w:lang w:eastAsia="sv-SE"/>
        </w:rPr>
        <w:t>Ansvarig chef</w:t>
      </w:r>
      <w:r w:rsidRPr="000E31B5">
        <w:rPr>
          <w:rFonts w:ascii="Book Antiqua" w:eastAsia="Times New Roman" w:hAnsi="Book Antiqua" w:cs="Times New Roman"/>
          <w:lang w:eastAsia="sv-SE"/>
        </w:rPr>
        <w:t> </w:t>
      </w:r>
    </w:p>
    <w:p w14:paraId="34624442" w14:textId="77777777" w:rsidR="00655514" w:rsidRPr="009D0070" w:rsidRDefault="00655514" w:rsidP="001A0AFE">
      <w:pPr>
        <w:spacing w:after="0" w:line="240" w:lineRule="auto"/>
        <w:textAlignment w:val="baseline"/>
        <w:rPr>
          <w:rFonts w:ascii="Book Antiqua" w:eastAsia="Times New Roman" w:hAnsi="Book Antiqua" w:cs="Times New Roman"/>
          <w:sz w:val="20"/>
          <w:szCs w:val="20"/>
          <w:lang w:eastAsia="sv-SE"/>
        </w:rPr>
      </w:pPr>
    </w:p>
    <w:tbl>
      <w:tblPr>
        <w:tblW w:w="8656" w:type="dxa"/>
        <w:tblInd w:w="-5" w:type="dxa"/>
        <w:tblLook w:val="04A0" w:firstRow="1" w:lastRow="0" w:firstColumn="1" w:lastColumn="0" w:noHBand="0" w:noVBand="1"/>
      </w:tblPr>
      <w:tblGrid>
        <w:gridCol w:w="5230"/>
        <w:gridCol w:w="3426"/>
      </w:tblGrid>
      <w:tr w:rsidR="00A6015C" w:rsidRPr="009D0070" w14:paraId="34CEB2D6" w14:textId="77777777" w:rsidTr="00A6015C">
        <w:trPr>
          <w:trHeight w:val="113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5AD1" w14:textId="77777777" w:rsidR="00A6015C" w:rsidRPr="009D0070" w:rsidRDefault="00A6015C" w:rsidP="00B927FA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4"/>
                <w:szCs w:val="14"/>
                <w:lang w:val="en-US"/>
              </w:rPr>
            </w:pPr>
            <w:proofErr w:type="spellStart"/>
            <w:r w:rsidRPr="009D0070">
              <w:rPr>
                <w:rFonts w:ascii="Book Antiqua" w:eastAsia="Times New Roman" w:hAnsi="Book Antiqua" w:cs="Arial"/>
                <w:color w:val="000000"/>
                <w:sz w:val="14"/>
                <w:szCs w:val="14"/>
                <w:lang w:val="en-US"/>
              </w:rPr>
              <w:t>Namn</w:t>
            </w:r>
            <w:proofErr w:type="spellEnd"/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CF4E" w14:textId="77777777" w:rsidR="00A6015C" w:rsidRPr="009D0070" w:rsidRDefault="00A6015C" w:rsidP="00B927FA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4"/>
                <w:szCs w:val="14"/>
                <w:lang w:val="en-US"/>
              </w:rPr>
            </w:pPr>
            <w:proofErr w:type="spellStart"/>
            <w:r w:rsidRPr="009D0070">
              <w:rPr>
                <w:rFonts w:ascii="Book Antiqua" w:eastAsia="Times New Roman" w:hAnsi="Book Antiqua" w:cs="Arial"/>
                <w:color w:val="000000"/>
                <w:sz w:val="14"/>
                <w:szCs w:val="14"/>
                <w:lang w:val="en-US"/>
              </w:rPr>
              <w:t>Telefonnummer</w:t>
            </w:r>
            <w:proofErr w:type="spellEnd"/>
          </w:p>
        </w:tc>
      </w:tr>
      <w:tr w:rsidR="00A6015C" w:rsidRPr="009D0070" w14:paraId="22F5D993" w14:textId="77777777" w:rsidTr="00A6015C">
        <w:trPr>
          <w:trHeight w:val="3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8ADD" w14:textId="77777777" w:rsidR="00A6015C" w:rsidRPr="009D0070" w:rsidRDefault="00A6015C" w:rsidP="00B927F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US"/>
              </w:rPr>
            </w:pPr>
            <w:r w:rsidRPr="009D0070">
              <w:rPr>
                <w:rFonts w:ascii="Book Antiqua" w:eastAsia="Times New Roman" w:hAnsi="Book Antiqua" w:cs="Calibri"/>
                <w:color w:val="000000"/>
                <w:lang w:val="en-US"/>
              </w:rPr>
              <w:t> </w:t>
            </w:r>
            <w:r w:rsidRPr="009D0070">
              <w:rPr>
                <w:rFonts w:ascii="Book Antiqua" w:hAnsi="Book Antiq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D0070">
              <w:rPr>
                <w:rFonts w:ascii="Book Antiqua" w:hAnsi="Book Antiqua"/>
              </w:rPr>
              <w:instrText xml:space="preserve"> FORMTEXT </w:instrText>
            </w:r>
            <w:r w:rsidRPr="009D0070">
              <w:rPr>
                <w:rFonts w:ascii="Book Antiqua" w:hAnsi="Book Antiqua"/>
              </w:rPr>
            </w:r>
            <w:r w:rsidRPr="009D0070">
              <w:rPr>
                <w:rFonts w:ascii="Book Antiqua" w:hAnsi="Book Antiqua"/>
              </w:rPr>
              <w:fldChar w:fldCharType="separate"/>
            </w:r>
            <w:r w:rsidRPr="009D0070">
              <w:rPr>
                <w:rFonts w:ascii="Book Antiqua" w:hAnsi="Book Antiqua"/>
                <w:noProof/>
              </w:rPr>
              <w:t> </w:t>
            </w:r>
            <w:r w:rsidRPr="009D0070">
              <w:rPr>
                <w:rFonts w:ascii="Book Antiqua" w:hAnsi="Book Antiqua"/>
                <w:noProof/>
              </w:rPr>
              <w:t> </w:t>
            </w:r>
            <w:r w:rsidRPr="009D0070">
              <w:rPr>
                <w:rFonts w:ascii="Book Antiqua" w:hAnsi="Book Antiqua"/>
                <w:noProof/>
              </w:rPr>
              <w:t> </w:t>
            </w:r>
            <w:r w:rsidRPr="009D0070">
              <w:rPr>
                <w:rFonts w:ascii="Book Antiqua" w:hAnsi="Book Antiqua"/>
                <w:noProof/>
              </w:rPr>
              <w:t> </w:t>
            </w:r>
            <w:r w:rsidRPr="009D0070">
              <w:rPr>
                <w:rFonts w:ascii="Book Antiqua" w:hAnsi="Book Antiqua"/>
                <w:noProof/>
              </w:rPr>
              <w:t> </w:t>
            </w:r>
            <w:r w:rsidRPr="009D0070">
              <w:rPr>
                <w:rFonts w:ascii="Book Antiqua" w:hAnsi="Book Antiqua"/>
              </w:rPr>
              <w:fldChar w:fldCharType="end"/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394C" w14:textId="77777777" w:rsidR="00A6015C" w:rsidRPr="009D0070" w:rsidRDefault="00A6015C" w:rsidP="00B927F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US"/>
              </w:rPr>
            </w:pPr>
            <w:r w:rsidRPr="009D0070">
              <w:rPr>
                <w:rFonts w:ascii="Book Antiqua" w:eastAsia="Times New Roman" w:hAnsi="Book Antiqua" w:cs="Calibri"/>
                <w:color w:val="000000"/>
                <w:lang w:val="en-US"/>
              </w:rPr>
              <w:t> </w:t>
            </w:r>
            <w:r w:rsidRPr="009D0070">
              <w:rPr>
                <w:rFonts w:ascii="Book Antiqua" w:hAnsi="Book Antiq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D0070">
              <w:rPr>
                <w:rFonts w:ascii="Book Antiqua" w:hAnsi="Book Antiqua"/>
              </w:rPr>
              <w:instrText xml:space="preserve"> FORMTEXT </w:instrText>
            </w:r>
            <w:r w:rsidRPr="009D0070">
              <w:rPr>
                <w:rFonts w:ascii="Book Antiqua" w:hAnsi="Book Antiqua"/>
              </w:rPr>
            </w:r>
            <w:r w:rsidRPr="009D0070">
              <w:rPr>
                <w:rFonts w:ascii="Book Antiqua" w:hAnsi="Book Antiqua"/>
              </w:rPr>
              <w:fldChar w:fldCharType="separate"/>
            </w:r>
            <w:r w:rsidRPr="009D0070">
              <w:rPr>
                <w:rFonts w:ascii="Book Antiqua" w:hAnsi="Book Antiqua"/>
                <w:noProof/>
              </w:rPr>
              <w:t> </w:t>
            </w:r>
            <w:r w:rsidRPr="009D0070">
              <w:rPr>
                <w:rFonts w:ascii="Book Antiqua" w:hAnsi="Book Antiqua"/>
                <w:noProof/>
              </w:rPr>
              <w:t> </w:t>
            </w:r>
            <w:r w:rsidRPr="009D0070">
              <w:rPr>
                <w:rFonts w:ascii="Book Antiqua" w:hAnsi="Book Antiqua"/>
                <w:noProof/>
              </w:rPr>
              <w:t> </w:t>
            </w:r>
            <w:r w:rsidRPr="009D0070">
              <w:rPr>
                <w:rFonts w:ascii="Book Antiqua" w:hAnsi="Book Antiqua"/>
                <w:noProof/>
              </w:rPr>
              <w:t> </w:t>
            </w:r>
            <w:r w:rsidRPr="009D0070">
              <w:rPr>
                <w:rFonts w:ascii="Book Antiqua" w:hAnsi="Book Antiqua"/>
                <w:noProof/>
              </w:rPr>
              <w:t> </w:t>
            </w:r>
            <w:r w:rsidRPr="009D0070">
              <w:rPr>
                <w:rFonts w:ascii="Book Antiqua" w:hAnsi="Book Antiqua"/>
              </w:rPr>
              <w:fldChar w:fldCharType="end"/>
            </w:r>
          </w:p>
        </w:tc>
      </w:tr>
    </w:tbl>
    <w:p w14:paraId="4CA8A263" w14:textId="77777777" w:rsidR="00A6015C" w:rsidRPr="009D0070" w:rsidRDefault="001A0AFE" w:rsidP="001A0AFE">
      <w:pPr>
        <w:pBdr>
          <w:bottom w:val="single" w:sz="12" w:space="1" w:color="auto"/>
        </w:pBdr>
        <w:spacing w:after="0" w:line="240" w:lineRule="auto"/>
        <w:textAlignment w:val="baseline"/>
        <w:rPr>
          <w:rFonts w:ascii="Book Antiqua" w:eastAsia="Times New Roman" w:hAnsi="Book Antiqua" w:cs="Times New Roman"/>
          <w:sz w:val="20"/>
          <w:szCs w:val="20"/>
          <w:lang w:eastAsia="sv-SE"/>
        </w:rPr>
      </w:pPr>
      <w:r w:rsidRPr="009D0070">
        <w:rPr>
          <w:rFonts w:ascii="Book Antiqua" w:eastAsia="Times New Roman" w:hAnsi="Book Antiqua" w:cs="Times New Roman"/>
          <w:sz w:val="20"/>
          <w:szCs w:val="20"/>
          <w:lang w:eastAsia="sv-SE"/>
        </w:rPr>
        <w:t> </w:t>
      </w:r>
    </w:p>
    <w:p w14:paraId="7C6A87F7" w14:textId="77777777" w:rsidR="00A6015C" w:rsidRPr="001A0AFE" w:rsidRDefault="00A6015C" w:rsidP="001A0AF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DEF08B7" w14:textId="77777777" w:rsidR="00170792" w:rsidRPr="00170792" w:rsidRDefault="001A0AFE" w:rsidP="00170792">
      <w:pPr>
        <w:pStyle w:val="Liststycke"/>
        <w:numPr>
          <w:ilvl w:val="0"/>
          <w:numId w:val="16"/>
        </w:numPr>
        <w:spacing w:after="0" w:line="240" w:lineRule="auto"/>
        <w:textAlignment w:val="baseline"/>
        <w:rPr>
          <w:rFonts w:ascii="Book Antiqua" w:eastAsia="Times New Roman" w:hAnsi="Book Antiqua" w:cs="Times New Roman"/>
          <w:sz w:val="20"/>
          <w:szCs w:val="20"/>
          <w:lang w:eastAsia="sv-SE"/>
        </w:rPr>
      </w:pPr>
      <w:r w:rsidRPr="00170792">
        <w:rPr>
          <w:rFonts w:ascii="Book Antiqua" w:eastAsia="Times New Roman" w:hAnsi="Book Antiqua" w:cs="Times New Roman"/>
          <w:b/>
          <w:bCs/>
          <w:lang w:eastAsia="sv-SE"/>
        </w:rPr>
        <w:t>Arbets</w:t>
      </w:r>
      <w:r w:rsidR="00AB7BC5">
        <w:rPr>
          <w:rFonts w:ascii="Book Antiqua" w:eastAsia="Times New Roman" w:hAnsi="Book Antiqua" w:cs="Times New Roman"/>
          <w:b/>
          <w:bCs/>
          <w:lang w:eastAsia="sv-SE"/>
        </w:rPr>
        <w:t>tagarrepresentant</w:t>
      </w:r>
    </w:p>
    <w:p w14:paraId="762E233A" w14:textId="77777777" w:rsidR="00170792" w:rsidRPr="00170792" w:rsidRDefault="00170792" w:rsidP="00170792">
      <w:pPr>
        <w:spacing w:after="0" w:line="240" w:lineRule="auto"/>
        <w:textAlignment w:val="baseline"/>
        <w:rPr>
          <w:rFonts w:ascii="Book Antiqua" w:eastAsia="Times New Roman" w:hAnsi="Book Antiqua" w:cs="Times New Roman"/>
          <w:sz w:val="20"/>
          <w:szCs w:val="20"/>
          <w:lang w:eastAsia="sv-SE"/>
        </w:rPr>
      </w:pPr>
      <w:r w:rsidRPr="00170792">
        <w:rPr>
          <w:rFonts w:ascii="Book Antiqua" w:eastAsia="Times New Roman" w:hAnsi="Book Antiqua" w:cs="Times New Roman"/>
          <w:i/>
          <w:iCs/>
          <w:sz w:val="20"/>
          <w:szCs w:val="20"/>
          <w:lang w:eastAsia="sv-SE"/>
        </w:rPr>
        <w:t>Om medarbetaren önskar kan en facklig representant eller ett annat ombud närvara.</w:t>
      </w:r>
      <w:r w:rsidRPr="00170792">
        <w:rPr>
          <w:rFonts w:ascii="Book Antiqua" w:eastAsia="Times New Roman" w:hAnsi="Book Antiqua" w:cs="Times New Roman"/>
          <w:sz w:val="20"/>
          <w:szCs w:val="20"/>
          <w:lang w:eastAsia="sv-SE"/>
        </w:rPr>
        <w:t> </w:t>
      </w:r>
    </w:p>
    <w:p w14:paraId="630A6499" w14:textId="77777777" w:rsidR="00170792" w:rsidRPr="009D0070" w:rsidRDefault="00170792" w:rsidP="001A0AFE">
      <w:pPr>
        <w:spacing w:after="0" w:line="240" w:lineRule="auto"/>
        <w:textAlignment w:val="baseline"/>
        <w:rPr>
          <w:rFonts w:ascii="Book Antiqua" w:eastAsia="Times New Roman" w:hAnsi="Book Antiqua" w:cs="Times New Roman"/>
          <w:sz w:val="20"/>
          <w:szCs w:val="20"/>
          <w:lang w:eastAsia="sv-SE"/>
        </w:rPr>
      </w:pPr>
    </w:p>
    <w:tbl>
      <w:tblPr>
        <w:tblW w:w="8656" w:type="dxa"/>
        <w:tblInd w:w="-5" w:type="dxa"/>
        <w:tblLook w:val="04A0" w:firstRow="1" w:lastRow="0" w:firstColumn="1" w:lastColumn="0" w:noHBand="0" w:noVBand="1"/>
      </w:tblPr>
      <w:tblGrid>
        <w:gridCol w:w="5230"/>
        <w:gridCol w:w="3426"/>
      </w:tblGrid>
      <w:tr w:rsidR="00A6015C" w:rsidRPr="009D0070" w14:paraId="5B7B6ED0" w14:textId="77777777" w:rsidTr="00B927FA">
        <w:trPr>
          <w:trHeight w:val="113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23D97" w14:textId="77777777" w:rsidR="00A6015C" w:rsidRPr="009D0070" w:rsidRDefault="00A6015C" w:rsidP="00B927FA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4"/>
                <w:szCs w:val="14"/>
                <w:lang w:val="en-US"/>
              </w:rPr>
            </w:pPr>
            <w:proofErr w:type="spellStart"/>
            <w:r w:rsidRPr="009D0070">
              <w:rPr>
                <w:rFonts w:ascii="Book Antiqua" w:eastAsia="Times New Roman" w:hAnsi="Book Antiqua" w:cs="Arial"/>
                <w:color w:val="000000"/>
                <w:sz w:val="14"/>
                <w:szCs w:val="14"/>
                <w:lang w:val="en-US"/>
              </w:rPr>
              <w:t>Namn</w:t>
            </w:r>
            <w:proofErr w:type="spellEnd"/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94EF" w14:textId="77777777" w:rsidR="00A6015C" w:rsidRPr="009D0070" w:rsidRDefault="00A6015C" w:rsidP="00B927FA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4"/>
                <w:szCs w:val="14"/>
                <w:lang w:val="en-US"/>
              </w:rPr>
            </w:pPr>
            <w:proofErr w:type="spellStart"/>
            <w:r w:rsidRPr="009D0070">
              <w:rPr>
                <w:rFonts w:ascii="Book Antiqua" w:eastAsia="Times New Roman" w:hAnsi="Book Antiqua" w:cs="Arial"/>
                <w:color w:val="000000"/>
                <w:sz w:val="14"/>
                <w:szCs w:val="14"/>
                <w:lang w:val="en-US"/>
              </w:rPr>
              <w:t>Telefonnummer</w:t>
            </w:r>
            <w:proofErr w:type="spellEnd"/>
          </w:p>
        </w:tc>
      </w:tr>
      <w:tr w:rsidR="00A6015C" w:rsidRPr="009D0070" w14:paraId="42C1D553" w14:textId="77777777" w:rsidTr="00B927FA">
        <w:trPr>
          <w:trHeight w:val="35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012C" w14:textId="77777777" w:rsidR="00A6015C" w:rsidRPr="009D0070" w:rsidRDefault="00A6015C" w:rsidP="00B927F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US"/>
              </w:rPr>
            </w:pPr>
            <w:r w:rsidRPr="009D0070">
              <w:rPr>
                <w:rFonts w:ascii="Book Antiqua" w:eastAsia="Times New Roman" w:hAnsi="Book Antiqua" w:cs="Calibri"/>
                <w:color w:val="000000"/>
                <w:lang w:val="en-US"/>
              </w:rPr>
              <w:t> </w:t>
            </w:r>
            <w:r w:rsidRPr="009D0070">
              <w:rPr>
                <w:rFonts w:ascii="Book Antiqua" w:hAnsi="Book Antiq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D0070">
              <w:rPr>
                <w:rFonts w:ascii="Book Antiqua" w:hAnsi="Book Antiqua"/>
              </w:rPr>
              <w:instrText xml:space="preserve"> FORMTEXT </w:instrText>
            </w:r>
            <w:r w:rsidRPr="009D0070">
              <w:rPr>
                <w:rFonts w:ascii="Book Antiqua" w:hAnsi="Book Antiqua"/>
              </w:rPr>
            </w:r>
            <w:r w:rsidRPr="009D0070">
              <w:rPr>
                <w:rFonts w:ascii="Book Antiqua" w:hAnsi="Book Antiqua"/>
              </w:rPr>
              <w:fldChar w:fldCharType="separate"/>
            </w:r>
            <w:r w:rsidRPr="009D0070">
              <w:rPr>
                <w:rFonts w:ascii="Book Antiqua" w:hAnsi="Book Antiqua"/>
                <w:noProof/>
              </w:rPr>
              <w:t> </w:t>
            </w:r>
            <w:r w:rsidRPr="009D0070">
              <w:rPr>
                <w:rFonts w:ascii="Book Antiqua" w:hAnsi="Book Antiqua"/>
                <w:noProof/>
              </w:rPr>
              <w:t> </w:t>
            </w:r>
            <w:r w:rsidRPr="009D0070">
              <w:rPr>
                <w:rFonts w:ascii="Book Antiqua" w:hAnsi="Book Antiqua"/>
                <w:noProof/>
              </w:rPr>
              <w:t> </w:t>
            </w:r>
            <w:r w:rsidRPr="009D0070">
              <w:rPr>
                <w:rFonts w:ascii="Book Antiqua" w:hAnsi="Book Antiqua"/>
                <w:noProof/>
              </w:rPr>
              <w:t> </w:t>
            </w:r>
            <w:r w:rsidRPr="009D0070">
              <w:rPr>
                <w:rFonts w:ascii="Book Antiqua" w:hAnsi="Book Antiqua"/>
                <w:noProof/>
              </w:rPr>
              <w:t> </w:t>
            </w:r>
            <w:r w:rsidRPr="009D0070">
              <w:rPr>
                <w:rFonts w:ascii="Book Antiqua" w:hAnsi="Book Antiqua"/>
              </w:rPr>
              <w:fldChar w:fldCharType="end"/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C623" w14:textId="77777777" w:rsidR="00A6015C" w:rsidRPr="009D0070" w:rsidRDefault="00A6015C" w:rsidP="00B927F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US"/>
              </w:rPr>
            </w:pPr>
            <w:r w:rsidRPr="009D0070">
              <w:rPr>
                <w:rFonts w:ascii="Book Antiqua" w:eastAsia="Times New Roman" w:hAnsi="Book Antiqua" w:cs="Calibri"/>
                <w:color w:val="000000"/>
                <w:lang w:val="en-US"/>
              </w:rPr>
              <w:t> </w:t>
            </w:r>
            <w:r w:rsidRPr="009D0070">
              <w:rPr>
                <w:rFonts w:ascii="Book Antiqua" w:hAnsi="Book Antiq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D0070">
              <w:rPr>
                <w:rFonts w:ascii="Book Antiqua" w:hAnsi="Book Antiqua"/>
              </w:rPr>
              <w:instrText xml:space="preserve"> FORMTEXT </w:instrText>
            </w:r>
            <w:r w:rsidRPr="009D0070">
              <w:rPr>
                <w:rFonts w:ascii="Book Antiqua" w:hAnsi="Book Antiqua"/>
              </w:rPr>
            </w:r>
            <w:r w:rsidRPr="009D0070">
              <w:rPr>
                <w:rFonts w:ascii="Book Antiqua" w:hAnsi="Book Antiqua"/>
              </w:rPr>
              <w:fldChar w:fldCharType="separate"/>
            </w:r>
            <w:r w:rsidRPr="009D0070">
              <w:rPr>
                <w:rFonts w:ascii="Book Antiqua" w:hAnsi="Book Antiqua"/>
                <w:noProof/>
              </w:rPr>
              <w:t> </w:t>
            </w:r>
            <w:r w:rsidRPr="009D0070">
              <w:rPr>
                <w:rFonts w:ascii="Book Antiqua" w:hAnsi="Book Antiqua"/>
                <w:noProof/>
              </w:rPr>
              <w:t> </w:t>
            </w:r>
            <w:r w:rsidRPr="009D0070">
              <w:rPr>
                <w:rFonts w:ascii="Book Antiqua" w:hAnsi="Book Antiqua"/>
                <w:noProof/>
              </w:rPr>
              <w:t> </w:t>
            </w:r>
            <w:r w:rsidRPr="009D0070">
              <w:rPr>
                <w:rFonts w:ascii="Book Antiqua" w:hAnsi="Book Antiqua"/>
                <w:noProof/>
              </w:rPr>
              <w:t> </w:t>
            </w:r>
            <w:r w:rsidRPr="009D0070">
              <w:rPr>
                <w:rFonts w:ascii="Book Antiqua" w:hAnsi="Book Antiqua"/>
                <w:noProof/>
              </w:rPr>
              <w:t> </w:t>
            </w:r>
            <w:r w:rsidRPr="009D0070">
              <w:rPr>
                <w:rFonts w:ascii="Book Antiqua" w:hAnsi="Book Antiqua"/>
              </w:rPr>
              <w:fldChar w:fldCharType="end"/>
            </w:r>
          </w:p>
        </w:tc>
      </w:tr>
    </w:tbl>
    <w:p w14:paraId="2121BC3A" w14:textId="77777777" w:rsidR="00663704" w:rsidRPr="001A0AFE" w:rsidRDefault="00663704" w:rsidP="00D523C1">
      <w:pPr>
        <w:pBdr>
          <w:bottom w:val="single" w:sz="12" w:space="1" w:color="auto"/>
        </w:pBd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63EC634" w14:textId="77777777" w:rsidR="00D523C1" w:rsidRPr="001A0AFE" w:rsidRDefault="00D523C1" w:rsidP="00D523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1467728" w14:textId="77777777" w:rsidR="001A0AFE" w:rsidRDefault="001A0AFE" w:rsidP="00D523C1">
      <w:pPr>
        <w:pStyle w:val="Liststycke"/>
        <w:numPr>
          <w:ilvl w:val="0"/>
          <w:numId w:val="16"/>
        </w:numPr>
        <w:spacing w:after="0" w:line="240" w:lineRule="auto"/>
        <w:textAlignment w:val="baseline"/>
        <w:rPr>
          <w:rFonts w:ascii="Book Antiqua" w:eastAsia="Times New Roman" w:hAnsi="Book Antiqua" w:cs="Times New Roman"/>
          <w:sz w:val="20"/>
          <w:szCs w:val="20"/>
          <w:lang w:eastAsia="sv-SE"/>
        </w:rPr>
      </w:pPr>
      <w:r w:rsidRPr="00D523C1">
        <w:rPr>
          <w:rFonts w:ascii="Calibri" w:eastAsia="Times New Roman" w:hAnsi="Calibri" w:cs="Calibri"/>
          <w:b/>
          <w:bCs/>
          <w:lang w:eastAsia="sv-SE"/>
        </w:rPr>
        <w:t>Åtgärder</w:t>
      </w:r>
      <w:r w:rsidRPr="00D523C1">
        <w:rPr>
          <w:rFonts w:ascii="Calibri" w:eastAsia="Times New Roman" w:hAnsi="Calibri" w:cs="Calibri"/>
          <w:lang w:eastAsia="sv-SE"/>
        </w:rPr>
        <w:t> </w:t>
      </w:r>
      <w:r w:rsidRPr="00D523C1">
        <w:rPr>
          <w:rFonts w:ascii="Calibri" w:eastAsia="Times New Roman" w:hAnsi="Calibri" w:cs="Calibri"/>
          <w:lang w:eastAsia="sv-SE"/>
        </w:rPr>
        <w:br/>
      </w:r>
      <w:r w:rsidRPr="00D523C1">
        <w:rPr>
          <w:rFonts w:ascii="Book Antiqua" w:eastAsia="Times New Roman" w:hAnsi="Book Antiqua" w:cs="Times New Roman"/>
          <w:sz w:val="20"/>
          <w:szCs w:val="20"/>
          <w:lang w:eastAsia="sv-SE"/>
        </w:rPr>
        <w:t> </w:t>
      </w:r>
    </w:p>
    <w:p w14:paraId="17561133" w14:textId="77777777" w:rsidR="00BB596E" w:rsidRPr="00BB596E" w:rsidRDefault="00F73BF1" w:rsidP="00BB596E">
      <w:pPr>
        <w:spacing w:after="0" w:line="240" w:lineRule="auto"/>
        <w:textAlignment w:val="baseline"/>
        <w:rPr>
          <w:rFonts w:ascii="Book Antiqua" w:eastAsia="Times New Roman" w:hAnsi="Book Antiqua" w:cs="Times New Roman"/>
          <w:sz w:val="20"/>
          <w:szCs w:val="20"/>
          <w:lang w:eastAsia="sv-SE"/>
        </w:rPr>
      </w:pPr>
      <w:sdt>
        <w:sdtPr>
          <w:rPr>
            <w:rFonts w:ascii="MS Gothic" w:eastAsia="MS Gothic" w:hAnsi="MS Gothic" w:cs="Times New Roman"/>
            <w:sz w:val="20"/>
            <w:szCs w:val="20"/>
            <w:lang w:eastAsia="sv-SE"/>
          </w:rPr>
          <w:id w:val="-1639332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96E" w:rsidRPr="00BB596E">
            <w:rPr>
              <w:rFonts w:ascii="MS Gothic" w:eastAsia="MS Gothic" w:hAnsi="MS Gothic" w:cs="Times New Roman" w:hint="eastAsia"/>
              <w:sz w:val="20"/>
              <w:szCs w:val="20"/>
              <w:lang w:eastAsia="sv-SE"/>
            </w:rPr>
            <w:t>☐</w:t>
          </w:r>
        </w:sdtContent>
      </w:sdt>
      <w:r w:rsidR="00BB596E">
        <w:rPr>
          <w:rFonts w:ascii="Book Antiqua" w:eastAsia="Times New Roman" w:hAnsi="Book Antiqua" w:cs="Times New Roman"/>
          <w:sz w:val="20"/>
          <w:szCs w:val="20"/>
          <w:lang w:eastAsia="sv-SE"/>
        </w:rPr>
        <w:t xml:space="preserve">   </w:t>
      </w:r>
      <w:r w:rsidR="00BB596E" w:rsidRPr="00BB596E">
        <w:rPr>
          <w:rFonts w:ascii="Book Antiqua" w:eastAsia="Times New Roman" w:hAnsi="Book Antiqua" w:cs="Times New Roman"/>
          <w:b/>
          <w:sz w:val="20"/>
          <w:szCs w:val="20"/>
          <w:lang w:eastAsia="sv-SE"/>
        </w:rPr>
        <w:t>Inga åtgärder</w:t>
      </w:r>
    </w:p>
    <w:p w14:paraId="5BDE98EF" w14:textId="77777777" w:rsidR="00BB596E" w:rsidRPr="001A0AFE" w:rsidRDefault="00BB596E" w:rsidP="00BB596E">
      <w:pPr>
        <w:numPr>
          <w:ilvl w:val="0"/>
          <w:numId w:val="12"/>
        </w:numPr>
        <w:spacing w:after="0" w:line="240" w:lineRule="auto"/>
        <w:ind w:left="360" w:firstLine="0"/>
        <w:textAlignment w:val="baseline"/>
        <w:rPr>
          <w:rFonts w:ascii="Book Antiqua" w:eastAsia="Times New Roman" w:hAnsi="Book Antiqua" w:cs="Times New Roman"/>
          <w:sz w:val="20"/>
          <w:szCs w:val="20"/>
          <w:lang w:eastAsia="sv-SE"/>
        </w:rPr>
      </w:pPr>
      <w:r w:rsidRPr="001A0AFE">
        <w:rPr>
          <w:rFonts w:ascii="Book Antiqua" w:eastAsia="Times New Roman" w:hAnsi="Book Antiqua" w:cs="Times New Roman"/>
          <w:sz w:val="20"/>
          <w:szCs w:val="20"/>
          <w:lang w:eastAsia="sv-SE"/>
        </w:rPr>
        <w:t>Medarbetaren antas återgå helt i ordinarie arbete inom 60 dagar från och med första sjukdagen. </w:t>
      </w:r>
    </w:p>
    <w:p w14:paraId="059DE6A3" w14:textId="77777777" w:rsidR="00BB596E" w:rsidRPr="001A0AFE" w:rsidRDefault="00BB596E" w:rsidP="00BB596E">
      <w:pPr>
        <w:numPr>
          <w:ilvl w:val="0"/>
          <w:numId w:val="12"/>
        </w:numPr>
        <w:spacing w:after="0" w:line="240" w:lineRule="auto"/>
        <w:ind w:left="360" w:firstLine="0"/>
        <w:textAlignment w:val="baseline"/>
        <w:rPr>
          <w:rFonts w:ascii="Book Antiqua" w:eastAsia="Times New Roman" w:hAnsi="Book Antiqua" w:cs="Times New Roman"/>
          <w:sz w:val="20"/>
          <w:szCs w:val="20"/>
          <w:lang w:eastAsia="sv-SE"/>
        </w:rPr>
      </w:pPr>
      <w:r w:rsidRPr="001A0AFE">
        <w:rPr>
          <w:rFonts w:ascii="Calibri" w:eastAsia="Times New Roman" w:hAnsi="Calibri" w:cs="Calibri"/>
          <w:sz w:val="20"/>
          <w:szCs w:val="20"/>
          <w:lang w:eastAsia="sv-SE"/>
        </w:rPr>
        <w:t>Å</w:t>
      </w:r>
      <w:r w:rsidRPr="001A0AFE">
        <w:rPr>
          <w:rFonts w:ascii="Book Antiqua" w:eastAsia="Times New Roman" w:hAnsi="Book Antiqua" w:cs="Times New Roman"/>
          <w:sz w:val="20"/>
          <w:szCs w:val="20"/>
          <w:lang w:eastAsia="sv-SE"/>
        </w:rPr>
        <w:t>tergång i arbetet är inte möjlig. </w:t>
      </w:r>
    </w:p>
    <w:p w14:paraId="15A5BE94" w14:textId="77777777" w:rsidR="00BB596E" w:rsidRPr="001A0AFE" w:rsidRDefault="00BB596E" w:rsidP="00BB596E">
      <w:pPr>
        <w:numPr>
          <w:ilvl w:val="0"/>
          <w:numId w:val="13"/>
        </w:numPr>
        <w:spacing w:after="0" w:line="240" w:lineRule="auto"/>
        <w:ind w:left="360" w:firstLine="0"/>
        <w:textAlignment w:val="baseline"/>
        <w:rPr>
          <w:rFonts w:ascii="Book Antiqua" w:eastAsia="Times New Roman" w:hAnsi="Book Antiqua" w:cs="Times New Roman"/>
          <w:sz w:val="20"/>
          <w:szCs w:val="20"/>
          <w:lang w:eastAsia="sv-SE"/>
        </w:rPr>
      </w:pPr>
      <w:r w:rsidRPr="001A0AFE">
        <w:rPr>
          <w:rFonts w:ascii="Book Antiqua" w:eastAsia="Times New Roman" w:hAnsi="Book Antiqua" w:cs="Times New Roman"/>
          <w:sz w:val="20"/>
          <w:szCs w:val="20"/>
          <w:lang w:eastAsia="sv-SE"/>
        </w:rPr>
        <w:t>Medarbetarens hälsotillstånd gör att en plan inte kan tas för tillfället. </w:t>
      </w:r>
    </w:p>
    <w:p w14:paraId="128CF28F" w14:textId="77777777" w:rsidR="00BB596E" w:rsidRPr="001A0AFE" w:rsidRDefault="00BB596E" w:rsidP="00BB596E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A0AFE">
        <w:rPr>
          <w:rFonts w:ascii="Book Antiqua" w:eastAsia="Times New Roman" w:hAnsi="Book Antiqua" w:cs="Times New Roman"/>
          <w:sz w:val="20"/>
          <w:szCs w:val="20"/>
          <w:lang w:eastAsia="sv-SE"/>
        </w:rPr>
        <w:t> </w:t>
      </w:r>
    </w:p>
    <w:p w14:paraId="444213AB" w14:textId="77777777" w:rsidR="00BB596E" w:rsidRDefault="00BB596E" w:rsidP="00BB596E">
      <w:pPr>
        <w:spacing w:after="0" w:line="240" w:lineRule="auto"/>
        <w:textAlignment w:val="baseline"/>
        <w:rPr>
          <w:rFonts w:ascii="Book Antiqua" w:eastAsia="Times New Roman" w:hAnsi="Book Antiqua" w:cs="Times New Roman"/>
          <w:sz w:val="20"/>
          <w:szCs w:val="20"/>
          <w:lang w:eastAsia="sv-SE"/>
        </w:rPr>
      </w:pPr>
      <w:r w:rsidRPr="001A0AFE">
        <w:rPr>
          <w:rFonts w:ascii="Book Antiqua" w:eastAsia="Times New Roman" w:hAnsi="Book Antiqua" w:cs="Times New Roman"/>
          <w:sz w:val="20"/>
          <w:szCs w:val="20"/>
          <w:lang w:eastAsia="sv-SE"/>
        </w:rPr>
        <w:t>      Motivera ditt ställningstagande: </w:t>
      </w:r>
    </w:p>
    <w:p w14:paraId="35F9580B" w14:textId="77777777" w:rsidR="009917C0" w:rsidRDefault="009917C0" w:rsidP="00BB596E">
      <w:pPr>
        <w:spacing w:after="0" w:line="240" w:lineRule="auto"/>
        <w:textAlignment w:val="baseline"/>
        <w:rPr>
          <w:rFonts w:ascii="Book Antiqua" w:eastAsia="Times New Roman" w:hAnsi="Book Antiqua" w:cs="Times New Roman"/>
          <w:sz w:val="20"/>
          <w:szCs w:val="20"/>
          <w:lang w:eastAsia="sv-SE"/>
        </w:rPr>
      </w:pPr>
    </w:p>
    <w:p w14:paraId="39B37E6E" w14:textId="77777777" w:rsidR="00BB596E" w:rsidRDefault="00BB596E" w:rsidP="00BB596E">
      <w:pPr>
        <w:spacing w:after="0" w:line="240" w:lineRule="auto"/>
        <w:textAlignment w:val="baseline"/>
        <w:rPr>
          <w:rFonts w:ascii="Book Antiqua" w:eastAsia="Times New Roman" w:hAnsi="Book Antiqua" w:cs="Times New Roman"/>
          <w:sz w:val="20"/>
          <w:szCs w:val="20"/>
          <w:lang w:eastAsia="sv-SE"/>
        </w:rPr>
      </w:pPr>
    </w:p>
    <w:p w14:paraId="36061309" w14:textId="77777777" w:rsidR="001A0AFE" w:rsidRPr="001A0AFE" w:rsidRDefault="00F73BF1" w:rsidP="001A0AF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sdt>
        <w:sdtPr>
          <w:rPr>
            <w:rFonts w:ascii="Book Antiqua" w:eastAsia="Times New Roman" w:hAnsi="Book Antiqua" w:cs="Times New Roman"/>
            <w:sz w:val="20"/>
            <w:szCs w:val="20"/>
            <w:lang w:eastAsia="sv-SE"/>
          </w:rPr>
          <w:id w:val="388243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96E">
            <w:rPr>
              <w:rFonts w:ascii="MS Gothic" w:eastAsia="MS Gothic" w:hAnsi="MS Gothic" w:cs="Times New Roman" w:hint="eastAsia"/>
              <w:sz w:val="20"/>
              <w:szCs w:val="20"/>
              <w:lang w:eastAsia="sv-SE"/>
            </w:rPr>
            <w:t>☐</w:t>
          </w:r>
        </w:sdtContent>
      </w:sdt>
      <w:r w:rsidR="00BB596E">
        <w:rPr>
          <w:rFonts w:ascii="Book Antiqua" w:eastAsia="Times New Roman" w:hAnsi="Book Antiqua" w:cs="Times New Roman"/>
          <w:sz w:val="20"/>
          <w:szCs w:val="20"/>
          <w:lang w:eastAsia="sv-SE"/>
        </w:rPr>
        <w:t xml:space="preserve">   </w:t>
      </w:r>
      <w:r w:rsidR="00BB596E" w:rsidRPr="00BB596E">
        <w:rPr>
          <w:rFonts w:ascii="Book Antiqua" w:eastAsia="Times New Roman" w:hAnsi="Book Antiqua" w:cs="Times New Roman"/>
          <w:b/>
          <w:sz w:val="20"/>
          <w:szCs w:val="20"/>
          <w:lang w:eastAsia="sv-SE"/>
        </w:rPr>
        <w:t>Följande å</w:t>
      </w:r>
      <w:r w:rsidR="00BB596E" w:rsidRPr="00BB596E">
        <w:rPr>
          <w:rFonts w:ascii="Book Antiqua" w:eastAsia="Times New Roman" w:hAnsi="Book Antiqua" w:cs="Times New Roman"/>
          <w:b/>
          <w:bCs/>
          <w:sz w:val="20"/>
          <w:szCs w:val="20"/>
          <w:lang w:eastAsia="sv-SE"/>
        </w:rPr>
        <w:t>tgärder vidtas</w:t>
      </w:r>
      <w:r w:rsidR="00BB596E" w:rsidRPr="00BB596E">
        <w:rPr>
          <w:rFonts w:ascii="Book Antiqua" w:eastAsia="Times New Roman" w:hAnsi="Book Antiqua" w:cs="Times New Roman"/>
          <w:b/>
          <w:bCs/>
          <w:sz w:val="20"/>
          <w:szCs w:val="20"/>
          <w:lang w:eastAsia="sv-SE"/>
        </w:rPr>
        <w:br/>
      </w:r>
      <w:r w:rsidR="001A0AFE" w:rsidRPr="001A0AFE">
        <w:rPr>
          <w:rFonts w:ascii="Book Antiqua" w:eastAsia="Times New Roman" w:hAnsi="Book Antiqua" w:cs="Times New Roman"/>
          <w:i/>
          <w:iCs/>
          <w:sz w:val="20"/>
          <w:szCs w:val="20"/>
          <w:lang w:eastAsia="sv-SE"/>
        </w:rPr>
        <w:t xml:space="preserve">Lista och beskriv åtgärder som kan underlätta medarbetarens återgång i arbetet. Utgå ifrån medarbetarens behov och verksamhetens förutsättningar. </w:t>
      </w:r>
      <w:r w:rsidR="00663704">
        <w:rPr>
          <w:rFonts w:ascii="Book Antiqua" w:eastAsia="Times New Roman" w:hAnsi="Book Antiqua" w:cs="Times New Roman"/>
          <w:i/>
          <w:iCs/>
          <w:sz w:val="20"/>
          <w:szCs w:val="20"/>
          <w:lang w:eastAsia="sv-SE"/>
        </w:rPr>
        <w:br/>
      </w:r>
      <w:r w:rsidR="001A0AFE" w:rsidRPr="001A0AFE">
        <w:rPr>
          <w:rFonts w:ascii="Book Antiqua" w:eastAsia="Times New Roman" w:hAnsi="Book Antiqua" w:cs="Times New Roman"/>
          <w:i/>
          <w:iCs/>
          <w:sz w:val="20"/>
          <w:szCs w:val="20"/>
          <w:lang w:eastAsia="sv-SE"/>
        </w:rPr>
        <w:t>Exempel på åtgärder kan vara: arbetsplatsbesök, handledning, resor till och från arbetet, successiv upptrappning av arbetsförmågan via deltidssjukskrivning, anpassning av arbetsplatsen, anpassning av arbetsuppgifter, arbetshjälpmedel, annat arbete, utbildning eller upplärning m.fl.</w:t>
      </w:r>
      <w:r w:rsidR="001A0AFE" w:rsidRPr="001A0AFE">
        <w:rPr>
          <w:rFonts w:ascii="Book Antiqua" w:eastAsia="Times New Roman" w:hAnsi="Book Antiqua" w:cs="Times New Roman"/>
          <w:sz w:val="20"/>
          <w:szCs w:val="20"/>
          <w:lang w:eastAsia="sv-SE"/>
        </w:rPr>
        <w:t> </w:t>
      </w:r>
    </w:p>
    <w:p w14:paraId="22150847" w14:textId="77777777" w:rsidR="001A0AFE" w:rsidRPr="001A0AFE" w:rsidRDefault="001A0AFE" w:rsidP="001A0AF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A0AFE">
        <w:rPr>
          <w:rFonts w:ascii="Book Antiqua" w:eastAsia="Times New Roman" w:hAnsi="Book Antiqua" w:cs="Times New Roman"/>
          <w:sz w:val="20"/>
          <w:szCs w:val="20"/>
          <w:lang w:eastAsia="sv-SE"/>
        </w:rPr>
        <w:t> </w:t>
      </w:r>
    </w:p>
    <w:tbl>
      <w:tblPr>
        <w:tblW w:w="84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2"/>
        <w:gridCol w:w="2409"/>
        <w:gridCol w:w="1843"/>
        <w:gridCol w:w="1843"/>
        <w:gridCol w:w="850"/>
      </w:tblGrid>
      <w:tr w:rsidR="009E3417" w:rsidRPr="001A0AFE" w14:paraId="7CB90C05" w14:textId="77777777" w:rsidTr="00E37A6F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EB54A0" w14:textId="77777777" w:rsidR="009E3417" w:rsidRPr="001A0AFE" w:rsidRDefault="00E37A6F" w:rsidP="001A0A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sv-SE"/>
              </w:rPr>
              <w:t xml:space="preserve"> </w:t>
            </w:r>
            <w:r w:rsidR="009E3417" w:rsidRPr="001A0AFE">
              <w:rPr>
                <w:rFonts w:ascii="Calibri" w:eastAsia="Times New Roman" w:hAnsi="Calibri" w:cs="Calibri"/>
                <w:b/>
                <w:sz w:val="20"/>
                <w:szCs w:val="20"/>
                <w:lang w:eastAsia="sv-SE"/>
              </w:rPr>
              <w:t>Åtgärd 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1A46E2" w14:textId="77777777" w:rsidR="009E3417" w:rsidRPr="001A0AFE" w:rsidRDefault="00E37A6F" w:rsidP="001A0A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sv-SE"/>
              </w:rPr>
              <w:t xml:space="preserve"> </w:t>
            </w:r>
            <w:r w:rsidR="009E3417" w:rsidRPr="001A0AFE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sv-SE"/>
              </w:rPr>
              <w:t>Beskrivning av åtgärd 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1E0DE4" w14:textId="77777777" w:rsidR="009E3417" w:rsidRDefault="00E37A6F" w:rsidP="00E37A6F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sv-SE"/>
              </w:rPr>
            </w:pPr>
            <w:r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sv-SE"/>
              </w:rPr>
              <w:t xml:space="preserve"> </w:t>
            </w:r>
            <w:r w:rsidR="009E3417" w:rsidRPr="001A0AFE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sv-SE"/>
              </w:rPr>
              <w:t>Tidpunkt</w:t>
            </w:r>
            <w:r w:rsidR="009E3417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sv-SE"/>
              </w:rPr>
              <w:t xml:space="preserve"> för genomförande</w:t>
            </w:r>
            <w:r w:rsidR="009E3417" w:rsidRPr="001A0AFE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sv-SE"/>
              </w:rPr>
              <w:t> </w:t>
            </w:r>
          </w:p>
          <w:p w14:paraId="3907A9BD" w14:textId="77777777" w:rsidR="00E37A6F" w:rsidRPr="00663704" w:rsidRDefault="00E37A6F" w:rsidP="00E37A6F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077D31" w14:textId="77777777" w:rsidR="009E3417" w:rsidRDefault="009E3417" w:rsidP="001A0AF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sv-SE"/>
              </w:rPr>
            </w:pPr>
            <w:r w:rsidRPr="001A0AFE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sv-SE"/>
              </w:rPr>
              <w:t xml:space="preserve">Ansvarig </w:t>
            </w:r>
          </w:p>
          <w:p w14:paraId="185AB039" w14:textId="77777777" w:rsidR="009E3417" w:rsidRPr="001A0AFE" w:rsidRDefault="009E3417" w:rsidP="001A0A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1A0AFE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sv-SE"/>
              </w:rPr>
              <w:t>för genomförande 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A273214" w14:textId="77777777" w:rsidR="009E3417" w:rsidRPr="001A0AFE" w:rsidRDefault="00E37A6F" w:rsidP="001A0AF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sv-SE"/>
              </w:rPr>
            </w:pPr>
            <w:r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sv-SE"/>
              </w:rPr>
              <w:t xml:space="preserve"> </w:t>
            </w:r>
            <w:r w:rsidR="009E3417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sv-SE"/>
              </w:rPr>
              <w:t>Klart</w:t>
            </w:r>
          </w:p>
        </w:tc>
      </w:tr>
      <w:tr w:rsidR="009E3417" w:rsidRPr="001A0AFE" w14:paraId="0AB76FA3" w14:textId="77777777" w:rsidTr="00E37A6F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0F0517" w14:textId="77777777" w:rsidR="009E3417" w:rsidRPr="001A0AFE" w:rsidRDefault="009E3417" w:rsidP="000C3A6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1A0AFE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432522" w14:textId="77777777" w:rsidR="009E3417" w:rsidRPr="001A0AFE" w:rsidRDefault="009E3417" w:rsidP="000C3A6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</w:pPr>
            <w:r w:rsidRPr="001A0AFE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F48B21" w14:textId="77777777" w:rsidR="009E3417" w:rsidRPr="001A0AFE" w:rsidRDefault="009E3417" w:rsidP="000C3A6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</w:pPr>
            <w:r w:rsidRPr="001A0AFE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8A3B8A" w14:textId="77777777" w:rsidR="009E3417" w:rsidRPr="001A0AFE" w:rsidRDefault="009E3417" w:rsidP="000C3A6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</w:pPr>
            <w:r w:rsidRPr="001A0AFE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51B1312" w14:textId="77777777" w:rsidR="009E3417" w:rsidRPr="001A0AFE" w:rsidRDefault="009E3417" w:rsidP="000C3A6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</w:pPr>
          </w:p>
        </w:tc>
      </w:tr>
      <w:tr w:rsidR="009E3417" w:rsidRPr="001A0AFE" w14:paraId="78D394FE" w14:textId="77777777" w:rsidTr="00E37A6F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426861" w14:textId="77777777" w:rsidR="009E3417" w:rsidRPr="001A0AFE" w:rsidRDefault="009E3417" w:rsidP="000C3A6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1A0AFE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AB1281" w14:textId="77777777" w:rsidR="009E3417" w:rsidRPr="001A0AFE" w:rsidRDefault="009E3417" w:rsidP="000C3A6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</w:pPr>
            <w:r w:rsidRPr="001A0AFE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F19A5B" w14:textId="77777777" w:rsidR="009E3417" w:rsidRPr="001A0AFE" w:rsidRDefault="009E3417" w:rsidP="000C3A6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</w:pPr>
            <w:r w:rsidRPr="001A0AFE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BB7771" w14:textId="77777777" w:rsidR="009E3417" w:rsidRPr="001A0AFE" w:rsidRDefault="009E3417" w:rsidP="000C3A6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</w:pPr>
            <w:r w:rsidRPr="001A0AFE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AE1F07B" w14:textId="77777777" w:rsidR="009E3417" w:rsidRPr="001A0AFE" w:rsidRDefault="009E3417" w:rsidP="000C3A6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</w:pPr>
          </w:p>
        </w:tc>
      </w:tr>
      <w:tr w:rsidR="009E3417" w:rsidRPr="001A0AFE" w14:paraId="31D9024D" w14:textId="77777777" w:rsidTr="00E37A6F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07CD48" w14:textId="77777777" w:rsidR="009E3417" w:rsidRPr="001A0AFE" w:rsidRDefault="009E3417" w:rsidP="000C3A6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1A0AFE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5B2A7C" w14:textId="77777777" w:rsidR="009E3417" w:rsidRPr="001A0AFE" w:rsidRDefault="009E3417" w:rsidP="000C3A6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</w:pPr>
            <w:r w:rsidRPr="001A0AFE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799D07" w14:textId="77777777" w:rsidR="009E3417" w:rsidRPr="001A0AFE" w:rsidRDefault="009E3417" w:rsidP="000C3A6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</w:pPr>
            <w:r w:rsidRPr="001A0AFE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8A0869" w14:textId="77777777" w:rsidR="009E3417" w:rsidRPr="001A0AFE" w:rsidRDefault="009E3417" w:rsidP="000C3A6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</w:pPr>
            <w:r w:rsidRPr="001A0AFE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8716913" w14:textId="77777777" w:rsidR="009E3417" w:rsidRPr="001A0AFE" w:rsidRDefault="009E3417" w:rsidP="000C3A6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</w:pPr>
          </w:p>
        </w:tc>
      </w:tr>
      <w:tr w:rsidR="009E3417" w:rsidRPr="001A0AFE" w14:paraId="1C09B4EC" w14:textId="77777777" w:rsidTr="00E37A6F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3A1C50" w14:textId="77777777" w:rsidR="009E3417" w:rsidRPr="001A0AFE" w:rsidRDefault="009E3417" w:rsidP="000C3A6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1A0AFE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5D08D2" w14:textId="77777777" w:rsidR="009E3417" w:rsidRPr="001A0AFE" w:rsidRDefault="009E3417" w:rsidP="000C3A6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</w:pPr>
            <w:r w:rsidRPr="001A0AFE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283F86" w14:textId="77777777" w:rsidR="009E3417" w:rsidRPr="001A0AFE" w:rsidRDefault="009E3417" w:rsidP="000C3A6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</w:pPr>
            <w:r w:rsidRPr="001A0AFE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19CC59" w14:textId="77777777" w:rsidR="009E3417" w:rsidRPr="001A0AFE" w:rsidRDefault="009E3417" w:rsidP="000C3A6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</w:pPr>
            <w:r w:rsidRPr="001A0AFE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C155EA" w14:textId="77777777" w:rsidR="009E3417" w:rsidRPr="001A0AFE" w:rsidRDefault="009E3417" w:rsidP="000C3A6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</w:pPr>
          </w:p>
        </w:tc>
      </w:tr>
      <w:tr w:rsidR="009E3417" w:rsidRPr="001A0AFE" w14:paraId="1357912D" w14:textId="77777777" w:rsidTr="00E37A6F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6E7D14" w14:textId="77777777" w:rsidR="009E3417" w:rsidRPr="001A0AFE" w:rsidRDefault="009E3417" w:rsidP="000C3A6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1A0AFE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C13CB6" w14:textId="77777777" w:rsidR="009E3417" w:rsidRPr="001A0AFE" w:rsidRDefault="009E3417" w:rsidP="000C3A6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</w:pPr>
            <w:r w:rsidRPr="001A0AFE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42E0CB" w14:textId="77777777" w:rsidR="009E3417" w:rsidRPr="001A0AFE" w:rsidRDefault="009E3417" w:rsidP="000C3A6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</w:pPr>
            <w:r w:rsidRPr="001A0AFE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B69AF2" w14:textId="77777777" w:rsidR="009E3417" w:rsidRPr="001A0AFE" w:rsidRDefault="009E3417" w:rsidP="000C3A6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</w:pPr>
            <w:r w:rsidRPr="001A0AFE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0630F88" w14:textId="77777777" w:rsidR="009E3417" w:rsidRPr="001A0AFE" w:rsidRDefault="009E3417" w:rsidP="000C3A6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</w:pPr>
          </w:p>
        </w:tc>
      </w:tr>
      <w:tr w:rsidR="009E3417" w:rsidRPr="001A0AFE" w14:paraId="7C3E009D" w14:textId="77777777" w:rsidTr="00E37A6F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692ABD" w14:textId="77777777" w:rsidR="009E3417" w:rsidRPr="001A0AFE" w:rsidRDefault="009E3417" w:rsidP="000C3A6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1A0AFE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9961C3" w14:textId="77777777" w:rsidR="009E3417" w:rsidRPr="001A0AFE" w:rsidRDefault="009E3417" w:rsidP="000C3A6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</w:pPr>
            <w:r w:rsidRPr="001A0AFE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484C28" w14:textId="77777777" w:rsidR="009E3417" w:rsidRPr="001A0AFE" w:rsidRDefault="009E3417" w:rsidP="000C3A6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</w:pPr>
            <w:r w:rsidRPr="001A0AFE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9E7DF5" w14:textId="77777777" w:rsidR="009E3417" w:rsidRPr="001A0AFE" w:rsidRDefault="009E3417" w:rsidP="000C3A6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</w:pPr>
            <w:r w:rsidRPr="001A0AFE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C5321A1" w14:textId="77777777" w:rsidR="009E3417" w:rsidRPr="001A0AFE" w:rsidRDefault="009E3417" w:rsidP="000C3A6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</w:pPr>
          </w:p>
        </w:tc>
      </w:tr>
      <w:tr w:rsidR="009E3417" w:rsidRPr="001A0AFE" w14:paraId="4413818B" w14:textId="77777777" w:rsidTr="00E37A6F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AA9326" w14:textId="77777777" w:rsidR="009E3417" w:rsidRPr="001A0AFE" w:rsidRDefault="009E3417" w:rsidP="000C3A6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1A0AFE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DC0C6B" w14:textId="77777777" w:rsidR="009E3417" w:rsidRPr="001A0AFE" w:rsidRDefault="009E3417" w:rsidP="000C3A6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</w:pPr>
            <w:r w:rsidRPr="001A0AFE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D54934" w14:textId="77777777" w:rsidR="009E3417" w:rsidRPr="001A0AFE" w:rsidRDefault="009E3417" w:rsidP="000C3A6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</w:pPr>
            <w:r w:rsidRPr="001A0AFE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660BB0" w14:textId="77777777" w:rsidR="009E3417" w:rsidRPr="001A0AFE" w:rsidRDefault="009E3417" w:rsidP="000C3A6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</w:pPr>
            <w:r w:rsidRPr="001A0AFE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DB1077" w14:textId="77777777" w:rsidR="009E3417" w:rsidRPr="001A0AFE" w:rsidRDefault="009E3417" w:rsidP="000C3A6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</w:pPr>
          </w:p>
        </w:tc>
      </w:tr>
      <w:tr w:rsidR="009E3417" w:rsidRPr="001A0AFE" w14:paraId="62FFD61A" w14:textId="77777777" w:rsidTr="00E37A6F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5D82F2" w14:textId="77777777" w:rsidR="009E3417" w:rsidRPr="001A0AFE" w:rsidRDefault="009E3417" w:rsidP="000C3A6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1A0AFE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754267" w14:textId="77777777" w:rsidR="009E3417" w:rsidRPr="001A0AFE" w:rsidRDefault="009E3417" w:rsidP="000C3A6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</w:pPr>
            <w:r w:rsidRPr="001A0AFE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811DA4" w14:textId="77777777" w:rsidR="009E3417" w:rsidRPr="001A0AFE" w:rsidRDefault="009E3417" w:rsidP="000C3A6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</w:pPr>
            <w:r w:rsidRPr="001A0AFE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5B0D93" w14:textId="77777777" w:rsidR="009E3417" w:rsidRPr="001A0AFE" w:rsidRDefault="009E3417" w:rsidP="000C3A6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</w:pPr>
            <w:r w:rsidRPr="001A0AFE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A247094" w14:textId="77777777" w:rsidR="009E3417" w:rsidRPr="001A0AFE" w:rsidRDefault="009E3417" w:rsidP="000C3A6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</w:pPr>
          </w:p>
        </w:tc>
      </w:tr>
      <w:tr w:rsidR="009E3417" w:rsidRPr="001A0AFE" w14:paraId="4C86E46E" w14:textId="77777777" w:rsidTr="00E37A6F">
        <w:tc>
          <w:tcPr>
            <w:tcW w:w="1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C5896D" w14:textId="77777777" w:rsidR="009E3417" w:rsidRPr="001A0AFE" w:rsidRDefault="009E3417" w:rsidP="001A0A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A0AFE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35D63E" w14:textId="77777777" w:rsidR="009E3417" w:rsidRPr="001A0AFE" w:rsidRDefault="009E3417" w:rsidP="001A0A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A0AFE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68D27B" w14:textId="77777777" w:rsidR="009E3417" w:rsidRPr="001A0AFE" w:rsidRDefault="009E3417" w:rsidP="001A0A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A0AFE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5F76E0" w14:textId="77777777" w:rsidR="009E3417" w:rsidRPr="001A0AFE" w:rsidRDefault="009E3417" w:rsidP="001A0A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A0AFE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9604014" w14:textId="77777777" w:rsidR="009E3417" w:rsidRPr="001A0AFE" w:rsidRDefault="009E3417" w:rsidP="001A0AF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</w:pPr>
          </w:p>
        </w:tc>
      </w:tr>
      <w:tr w:rsidR="009E3417" w:rsidRPr="001A0AFE" w14:paraId="010E5FC9" w14:textId="77777777" w:rsidTr="00E37A6F">
        <w:tc>
          <w:tcPr>
            <w:tcW w:w="1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F62D65" w14:textId="77777777" w:rsidR="009E3417" w:rsidRPr="001A0AFE" w:rsidRDefault="009E3417" w:rsidP="001A0AF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3868F1" w14:textId="77777777" w:rsidR="009E3417" w:rsidRPr="001A0AFE" w:rsidRDefault="009E3417" w:rsidP="001A0AF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1E92BC" w14:textId="77777777" w:rsidR="009E3417" w:rsidRPr="001A0AFE" w:rsidRDefault="009E3417" w:rsidP="001A0AF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EFFE13" w14:textId="77777777" w:rsidR="009E3417" w:rsidRPr="001A0AFE" w:rsidRDefault="009E3417" w:rsidP="001A0AF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3F31F8D" w14:textId="77777777" w:rsidR="009E3417" w:rsidRPr="001A0AFE" w:rsidRDefault="009E3417" w:rsidP="001A0AF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</w:pPr>
          </w:p>
        </w:tc>
      </w:tr>
      <w:tr w:rsidR="009E3417" w:rsidRPr="001A0AFE" w14:paraId="6BAFF470" w14:textId="77777777" w:rsidTr="00E37A6F">
        <w:tc>
          <w:tcPr>
            <w:tcW w:w="1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7D434A" w14:textId="77777777" w:rsidR="009E3417" w:rsidRPr="001A0AFE" w:rsidRDefault="009E3417" w:rsidP="001A0AF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8B3A3D" w14:textId="77777777" w:rsidR="009E3417" w:rsidRPr="001A0AFE" w:rsidRDefault="009E3417" w:rsidP="001A0AF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45F8A9" w14:textId="77777777" w:rsidR="009E3417" w:rsidRPr="001A0AFE" w:rsidRDefault="009E3417" w:rsidP="001A0AF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6139F5" w14:textId="77777777" w:rsidR="009E3417" w:rsidRPr="001A0AFE" w:rsidRDefault="009E3417" w:rsidP="001A0AF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EF943EE" w14:textId="77777777" w:rsidR="009E3417" w:rsidRPr="001A0AFE" w:rsidRDefault="009E3417" w:rsidP="001A0AF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</w:pPr>
          </w:p>
        </w:tc>
      </w:tr>
      <w:tr w:rsidR="009E3417" w:rsidRPr="001A0AFE" w14:paraId="1E1B1277" w14:textId="77777777" w:rsidTr="00E37A6F">
        <w:tc>
          <w:tcPr>
            <w:tcW w:w="1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414F5E" w14:textId="77777777" w:rsidR="009E3417" w:rsidRPr="001A0AFE" w:rsidRDefault="009E3417" w:rsidP="001A0AF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8EAB87" w14:textId="77777777" w:rsidR="009E3417" w:rsidRPr="001A0AFE" w:rsidRDefault="009E3417" w:rsidP="001A0AF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5746D6" w14:textId="77777777" w:rsidR="009E3417" w:rsidRPr="001A0AFE" w:rsidRDefault="009E3417" w:rsidP="001A0AF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45760D" w14:textId="77777777" w:rsidR="009E3417" w:rsidRPr="001A0AFE" w:rsidRDefault="009E3417" w:rsidP="001A0AF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ECEC9A8" w14:textId="77777777" w:rsidR="009E3417" w:rsidRPr="001A0AFE" w:rsidRDefault="009E3417" w:rsidP="001A0AF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</w:pPr>
          </w:p>
        </w:tc>
      </w:tr>
      <w:tr w:rsidR="009E3417" w:rsidRPr="001A0AFE" w14:paraId="441C4E7C" w14:textId="77777777" w:rsidTr="009917C0">
        <w:tc>
          <w:tcPr>
            <w:tcW w:w="155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0FA0304E" w14:textId="77777777" w:rsidR="009E3417" w:rsidRPr="001A0AFE" w:rsidRDefault="009E3417" w:rsidP="001A0A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A0AFE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0F69E858" w14:textId="77777777" w:rsidR="009E3417" w:rsidRPr="001A0AFE" w:rsidRDefault="009E3417" w:rsidP="001A0A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A0AFE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6D0340CC" w14:textId="77777777" w:rsidR="009E3417" w:rsidRPr="001A0AFE" w:rsidRDefault="009E3417" w:rsidP="001A0A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A0AFE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30D9C13B" w14:textId="77777777" w:rsidR="009E3417" w:rsidRPr="001A0AFE" w:rsidRDefault="009E3417" w:rsidP="001A0A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A0AFE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2CD6B64C" w14:textId="77777777" w:rsidR="009E3417" w:rsidRPr="001A0AFE" w:rsidRDefault="009E3417" w:rsidP="001A0AF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</w:pPr>
          </w:p>
        </w:tc>
      </w:tr>
      <w:tr w:rsidR="009E3417" w:rsidRPr="001A0AFE" w14:paraId="569E8BC1" w14:textId="77777777" w:rsidTr="009917C0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BD2D3" w14:textId="77777777" w:rsidR="009E3417" w:rsidRPr="001A0AFE" w:rsidRDefault="009E3417" w:rsidP="001A0AF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3B215" w14:textId="77777777" w:rsidR="009E3417" w:rsidRPr="001A0AFE" w:rsidRDefault="009E3417" w:rsidP="001A0AF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3A9C4" w14:textId="77777777" w:rsidR="009E3417" w:rsidRPr="001A0AFE" w:rsidRDefault="009E3417" w:rsidP="001A0AF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4B1C0" w14:textId="77777777" w:rsidR="009E3417" w:rsidRPr="001A0AFE" w:rsidRDefault="009E3417" w:rsidP="001A0AF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DBA8" w14:textId="77777777" w:rsidR="009E3417" w:rsidRPr="001A0AFE" w:rsidRDefault="009E3417" w:rsidP="001A0AF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</w:pPr>
          </w:p>
        </w:tc>
      </w:tr>
      <w:tr w:rsidR="00BB596E" w:rsidRPr="001A0AFE" w14:paraId="1244F011" w14:textId="77777777" w:rsidTr="009917C0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44F25" w14:textId="77777777" w:rsidR="00BB596E" w:rsidRPr="001A0AFE" w:rsidRDefault="00BB596E" w:rsidP="001A0AF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D04B9" w14:textId="77777777" w:rsidR="00BB596E" w:rsidRPr="001A0AFE" w:rsidRDefault="00BB596E" w:rsidP="001A0AF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B1595" w14:textId="77777777" w:rsidR="00BB596E" w:rsidRPr="001A0AFE" w:rsidRDefault="00BB596E" w:rsidP="001A0AF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7D004" w14:textId="77777777" w:rsidR="00BB596E" w:rsidRPr="001A0AFE" w:rsidRDefault="00BB596E" w:rsidP="001A0AF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0FF4" w14:textId="77777777" w:rsidR="00BB596E" w:rsidRPr="001A0AFE" w:rsidRDefault="00BB596E" w:rsidP="001A0AF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</w:pPr>
          </w:p>
        </w:tc>
      </w:tr>
      <w:tr w:rsidR="00BB596E" w:rsidRPr="001A0AFE" w14:paraId="2B148529" w14:textId="77777777" w:rsidTr="009917C0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A6948" w14:textId="77777777" w:rsidR="00BB596E" w:rsidRPr="001A0AFE" w:rsidRDefault="00BB596E" w:rsidP="001A0AF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5D654" w14:textId="77777777" w:rsidR="00BB596E" w:rsidRPr="001A0AFE" w:rsidRDefault="00BB596E" w:rsidP="001A0AF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C595E" w14:textId="77777777" w:rsidR="00BB596E" w:rsidRPr="001A0AFE" w:rsidRDefault="00BB596E" w:rsidP="001A0AF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D2093" w14:textId="77777777" w:rsidR="00BB596E" w:rsidRPr="001A0AFE" w:rsidRDefault="00BB596E" w:rsidP="001A0AF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6E70" w14:textId="77777777" w:rsidR="00BB596E" w:rsidRPr="001A0AFE" w:rsidRDefault="00BB596E" w:rsidP="001A0AF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</w:pPr>
          </w:p>
        </w:tc>
      </w:tr>
      <w:tr w:rsidR="00BB596E" w:rsidRPr="001A0AFE" w14:paraId="6818BD9A" w14:textId="77777777" w:rsidTr="009917C0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53625" w14:textId="77777777" w:rsidR="00BB596E" w:rsidRPr="001A0AFE" w:rsidRDefault="00BB596E" w:rsidP="001A0AF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B0D21" w14:textId="77777777" w:rsidR="00BB596E" w:rsidRPr="001A0AFE" w:rsidRDefault="00BB596E" w:rsidP="001A0AF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3B1DC" w14:textId="77777777" w:rsidR="00BB596E" w:rsidRPr="001A0AFE" w:rsidRDefault="00BB596E" w:rsidP="001A0AF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B1CF6" w14:textId="77777777" w:rsidR="00BB596E" w:rsidRPr="001A0AFE" w:rsidRDefault="00BB596E" w:rsidP="001A0AF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F39D" w14:textId="77777777" w:rsidR="00BB596E" w:rsidRPr="001A0AFE" w:rsidRDefault="00BB596E" w:rsidP="001A0AF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</w:pPr>
          </w:p>
        </w:tc>
      </w:tr>
      <w:tr w:rsidR="00BB596E" w:rsidRPr="001A0AFE" w14:paraId="4BE95CE5" w14:textId="77777777" w:rsidTr="009917C0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EA89F" w14:textId="77777777" w:rsidR="00BB596E" w:rsidRPr="001A0AFE" w:rsidRDefault="00BB596E" w:rsidP="001A0AF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78FE9" w14:textId="77777777" w:rsidR="00BB596E" w:rsidRPr="001A0AFE" w:rsidRDefault="00BB596E" w:rsidP="001A0AF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8C7AB" w14:textId="77777777" w:rsidR="00BB596E" w:rsidRPr="001A0AFE" w:rsidRDefault="00BB596E" w:rsidP="001A0AF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0C5C8" w14:textId="77777777" w:rsidR="00BB596E" w:rsidRPr="001A0AFE" w:rsidRDefault="00BB596E" w:rsidP="001A0AF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819D" w14:textId="77777777" w:rsidR="00BB596E" w:rsidRPr="001A0AFE" w:rsidRDefault="00BB596E" w:rsidP="001A0AF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</w:pPr>
          </w:p>
        </w:tc>
      </w:tr>
    </w:tbl>
    <w:p w14:paraId="529D9681" w14:textId="77777777" w:rsidR="00663704" w:rsidRDefault="00663704" w:rsidP="00E37A6F">
      <w:pPr>
        <w:pBdr>
          <w:bottom w:val="single" w:sz="12" w:space="1" w:color="auto"/>
        </w:pBdr>
        <w:spacing w:after="0" w:line="240" w:lineRule="auto"/>
        <w:textAlignment w:val="baseline"/>
        <w:rPr>
          <w:rFonts w:ascii="Book Antiqua" w:eastAsia="Times New Roman" w:hAnsi="Book Antiqua" w:cs="Times New Roman"/>
          <w:lang w:eastAsia="sv-SE"/>
        </w:rPr>
      </w:pPr>
    </w:p>
    <w:p w14:paraId="02A3C07D" w14:textId="77777777" w:rsidR="00BB596E" w:rsidRDefault="00BB596E" w:rsidP="00E37A6F">
      <w:pPr>
        <w:pBdr>
          <w:bottom w:val="single" w:sz="12" w:space="1" w:color="auto"/>
        </w:pBdr>
        <w:spacing w:after="0" w:line="240" w:lineRule="auto"/>
        <w:textAlignment w:val="baseline"/>
        <w:rPr>
          <w:rFonts w:ascii="Book Antiqua" w:eastAsia="Times New Roman" w:hAnsi="Book Antiqua" w:cs="Times New Roman"/>
          <w:lang w:eastAsia="sv-SE"/>
        </w:rPr>
      </w:pPr>
    </w:p>
    <w:p w14:paraId="5F1C24EB" w14:textId="77777777" w:rsidR="00BB596E" w:rsidRDefault="00BB596E" w:rsidP="00E37A6F">
      <w:pPr>
        <w:pBdr>
          <w:bottom w:val="single" w:sz="12" w:space="1" w:color="auto"/>
        </w:pBdr>
        <w:spacing w:after="0" w:line="240" w:lineRule="auto"/>
        <w:textAlignment w:val="baseline"/>
        <w:rPr>
          <w:rFonts w:ascii="Book Antiqua" w:eastAsia="Times New Roman" w:hAnsi="Book Antiqua" w:cs="Times New Roman"/>
          <w:lang w:eastAsia="sv-SE"/>
        </w:rPr>
      </w:pPr>
    </w:p>
    <w:p w14:paraId="55C13D57" w14:textId="77777777" w:rsidR="00E37A6F" w:rsidRPr="00E37A6F" w:rsidRDefault="00E37A6F" w:rsidP="00E37A6F">
      <w:pPr>
        <w:spacing w:after="0" w:line="240" w:lineRule="auto"/>
        <w:textAlignment w:val="baseline"/>
        <w:rPr>
          <w:rFonts w:ascii="Book Antiqua" w:eastAsia="Times New Roman" w:hAnsi="Book Antiqua" w:cs="Times New Roman"/>
          <w:lang w:eastAsia="sv-SE"/>
        </w:rPr>
      </w:pPr>
    </w:p>
    <w:p w14:paraId="715B07A5" w14:textId="77777777" w:rsidR="009D0070" w:rsidRPr="009D0070" w:rsidRDefault="009D0070" w:rsidP="00FE43DB">
      <w:pPr>
        <w:pStyle w:val="Liststycke"/>
        <w:numPr>
          <w:ilvl w:val="0"/>
          <w:numId w:val="16"/>
        </w:numPr>
        <w:spacing w:after="0" w:line="240" w:lineRule="auto"/>
        <w:textAlignment w:val="baseline"/>
        <w:rPr>
          <w:rFonts w:ascii="Book Antiqua" w:eastAsia="Times New Roman" w:hAnsi="Book Antiqua" w:cs="Times New Roman"/>
          <w:b/>
          <w:lang w:eastAsia="sv-SE"/>
        </w:rPr>
      </w:pPr>
      <w:r w:rsidRPr="009D0070">
        <w:rPr>
          <w:rFonts w:ascii="Book Antiqua" w:eastAsia="Times New Roman" w:hAnsi="Book Antiqua" w:cs="Times New Roman"/>
          <w:b/>
          <w:lang w:eastAsia="sv-SE"/>
        </w:rPr>
        <w:t>Kartläggning och planering av arbetsuppgifter</w:t>
      </w:r>
      <w:r>
        <w:rPr>
          <w:rFonts w:ascii="Book Antiqua" w:eastAsia="Times New Roman" w:hAnsi="Book Antiqua" w:cs="Times New Roman"/>
          <w:b/>
          <w:lang w:eastAsia="sv-SE"/>
        </w:rPr>
        <w:t>/uppdrag</w:t>
      </w:r>
      <w:r w:rsidRPr="009D0070">
        <w:rPr>
          <w:rFonts w:ascii="Book Antiqua" w:eastAsia="Times New Roman" w:hAnsi="Book Antiqua" w:cs="Times New Roman"/>
          <w:b/>
          <w:lang w:eastAsia="sv-SE"/>
        </w:rPr>
        <w:t xml:space="preserve"> vid deltidsarbete</w:t>
      </w:r>
    </w:p>
    <w:p w14:paraId="4C414B5D" w14:textId="77777777" w:rsidR="009D0070" w:rsidRPr="009D0070" w:rsidRDefault="009D0070" w:rsidP="009D0070">
      <w:pPr>
        <w:spacing w:after="0" w:line="240" w:lineRule="auto"/>
        <w:textAlignment w:val="baseline"/>
        <w:rPr>
          <w:rFonts w:ascii="Book Antiqua" w:eastAsia="Times New Roman" w:hAnsi="Book Antiqua" w:cs="Times New Roman"/>
          <w:i/>
          <w:lang w:eastAsia="sv-SE"/>
        </w:rPr>
      </w:pPr>
      <w:r w:rsidRPr="009D0070">
        <w:rPr>
          <w:rFonts w:ascii="Book Antiqua" w:eastAsia="Times New Roman" w:hAnsi="Book Antiqua" w:cs="Times New Roman"/>
          <w:i/>
          <w:lang w:eastAsia="sv-SE"/>
        </w:rPr>
        <w:t>Använd Bilaga 1 – Kartläggning och planering av arbetsuppgifter vid deltidsarbete i rehabiliteringssyfte. Skriv in sedan arbetsuppgifterna på övergripande nivå i tabellen nedan.</w:t>
      </w:r>
    </w:p>
    <w:p w14:paraId="7FF50387" w14:textId="77777777" w:rsidR="009D0070" w:rsidRPr="009D0070" w:rsidRDefault="009D0070" w:rsidP="009D0070">
      <w:pPr>
        <w:spacing w:after="0" w:line="240" w:lineRule="auto"/>
        <w:textAlignment w:val="baseline"/>
        <w:rPr>
          <w:rFonts w:ascii="Book Antiqua" w:eastAsia="Times New Roman" w:hAnsi="Book Antiqua" w:cs="Times New Roman"/>
          <w:lang w:eastAsia="sv-SE"/>
        </w:rPr>
      </w:pPr>
    </w:p>
    <w:p w14:paraId="75953C97" w14:textId="77777777" w:rsidR="00FE43DB" w:rsidRPr="00FE43DB" w:rsidRDefault="00FE43DB" w:rsidP="00FE43DB">
      <w:pPr>
        <w:pStyle w:val="Liststycke"/>
        <w:numPr>
          <w:ilvl w:val="0"/>
          <w:numId w:val="16"/>
        </w:numPr>
        <w:spacing w:after="0" w:line="240" w:lineRule="auto"/>
        <w:textAlignment w:val="baseline"/>
        <w:rPr>
          <w:rFonts w:ascii="Book Antiqua" w:eastAsia="Times New Roman" w:hAnsi="Book Antiqua" w:cs="Times New Roman"/>
          <w:lang w:eastAsia="sv-SE"/>
        </w:rPr>
      </w:pPr>
      <w:r>
        <w:rPr>
          <w:rFonts w:ascii="Book Antiqua" w:eastAsia="Times New Roman" w:hAnsi="Book Antiqua" w:cs="Times New Roman"/>
          <w:b/>
          <w:bCs/>
          <w:lang w:eastAsia="sv-SE"/>
        </w:rPr>
        <w:t>Förutsättningar och handlingsplan vid deltidsarbete</w:t>
      </w:r>
    </w:p>
    <w:p w14:paraId="79425215" w14:textId="77777777" w:rsidR="00FE43DB" w:rsidRPr="00FE43DB" w:rsidRDefault="00FE43DB" w:rsidP="00FE43DB">
      <w:pPr>
        <w:spacing w:after="0" w:line="240" w:lineRule="auto"/>
        <w:textAlignment w:val="baseline"/>
        <w:rPr>
          <w:rFonts w:ascii="Book Antiqua" w:eastAsia="Times New Roman" w:hAnsi="Book Antiqua" w:cs="Times New Roman"/>
          <w:i/>
          <w:lang w:eastAsia="sv-SE"/>
        </w:rPr>
      </w:pPr>
      <w:r>
        <w:rPr>
          <w:rFonts w:ascii="Book Antiqua" w:eastAsia="Times New Roman" w:hAnsi="Book Antiqua" w:cs="Times New Roman"/>
          <w:i/>
          <w:lang w:eastAsia="sv-SE"/>
        </w:rPr>
        <w:t>Beskriv förutsättningar</w:t>
      </w:r>
      <w:r w:rsidRPr="00FE43DB">
        <w:rPr>
          <w:rFonts w:ascii="Book Antiqua" w:eastAsia="Times New Roman" w:hAnsi="Book Antiqua" w:cs="Times New Roman"/>
          <w:i/>
          <w:lang w:eastAsia="sv-SE"/>
        </w:rPr>
        <w:t xml:space="preserve"> och åtgärder vid deltidsarbetet.</w:t>
      </w:r>
      <w:r w:rsidR="008E6A94">
        <w:rPr>
          <w:rFonts w:ascii="Book Antiqua" w:eastAsia="Times New Roman" w:hAnsi="Book Antiqua" w:cs="Times New Roman"/>
          <w:i/>
          <w:lang w:eastAsia="sv-SE"/>
        </w:rPr>
        <w:br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5"/>
        <w:gridCol w:w="1766"/>
        <w:gridCol w:w="1766"/>
        <w:gridCol w:w="1766"/>
      </w:tblGrid>
      <w:tr w:rsidR="00C613DE" w14:paraId="777C1FC4" w14:textId="77777777" w:rsidTr="00E37A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25" w:type="dxa"/>
          </w:tcPr>
          <w:p w14:paraId="0053D8C2" w14:textId="77777777" w:rsidR="00C613DE" w:rsidRPr="008A6FF9" w:rsidRDefault="00C613DE" w:rsidP="000C3A68">
            <w:pPr>
              <w:spacing w:line="240" w:lineRule="auto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66" w:type="dxa"/>
          </w:tcPr>
          <w:p w14:paraId="2BAF37F6" w14:textId="77777777" w:rsidR="00C613DE" w:rsidRDefault="00C613DE" w:rsidP="00C613DE">
            <w:pPr>
              <w:spacing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</w:pPr>
            <w:r w:rsidRPr="00C613DE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Period 1</w:t>
            </w:r>
          </w:p>
          <w:p w14:paraId="7C0295A8" w14:textId="77777777" w:rsidR="00C613DE" w:rsidRPr="00C613DE" w:rsidRDefault="00C613DE" w:rsidP="00C613DE">
            <w:pPr>
              <w:spacing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66" w:type="dxa"/>
          </w:tcPr>
          <w:p w14:paraId="0A344C97" w14:textId="77777777" w:rsidR="00C613DE" w:rsidRDefault="00C613DE" w:rsidP="00C613DE">
            <w:pPr>
              <w:spacing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Period 2</w:t>
            </w:r>
          </w:p>
          <w:p w14:paraId="136AE864" w14:textId="77777777" w:rsidR="00C613DE" w:rsidRDefault="00C613DE" w:rsidP="000C3A68">
            <w:pPr>
              <w:spacing w:line="240" w:lineRule="auto"/>
              <w:textAlignment w:val="baseline"/>
              <w:rPr>
                <w:rFonts w:ascii="Book Antiqua" w:eastAsia="Times New Roman" w:hAnsi="Book Antiqua" w:cs="Times New Roman"/>
                <w:lang w:eastAsia="sv-SE"/>
              </w:rPr>
            </w:pPr>
          </w:p>
        </w:tc>
        <w:tc>
          <w:tcPr>
            <w:tcW w:w="1766" w:type="dxa"/>
          </w:tcPr>
          <w:p w14:paraId="07620C43" w14:textId="77777777" w:rsidR="00C613DE" w:rsidRDefault="00C613DE" w:rsidP="00C613DE">
            <w:pPr>
              <w:spacing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Period 3</w:t>
            </w:r>
          </w:p>
          <w:p w14:paraId="577D2833" w14:textId="77777777" w:rsidR="00C613DE" w:rsidRDefault="00C613DE" w:rsidP="000C3A68">
            <w:pPr>
              <w:spacing w:line="240" w:lineRule="auto"/>
              <w:textAlignment w:val="baseline"/>
              <w:rPr>
                <w:rFonts w:ascii="Book Antiqua" w:eastAsia="Times New Roman" w:hAnsi="Book Antiqua" w:cs="Times New Roman"/>
                <w:lang w:eastAsia="sv-SE"/>
              </w:rPr>
            </w:pPr>
          </w:p>
        </w:tc>
      </w:tr>
      <w:tr w:rsidR="005852C5" w14:paraId="5959A35B" w14:textId="77777777" w:rsidTr="00E37A6F">
        <w:tc>
          <w:tcPr>
            <w:tcW w:w="3025" w:type="dxa"/>
          </w:tcPr>
          <w:p w14:paraId="6FDB89FA" w14:textId="77777777" w:rsidR="005852C5" w:rsidRPr="00C613DE" w:rsidRDefault="00572F1E" w:rsidP="000C3A68">
            <w:pPr>
              <w:spacing w:line="240" w:lineRule="auto"/>
              <w:textAlignment w:val="baseline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sv-SE"/>
              </w:rPr>
            </w:pPr>
            <w:r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sv-SE"/>
              </w:rPr>
              <w:t>Datum</w:t>
            </w:r>
            <w:r w:rsidR="005852C5" w:rsidRPr="00C613DE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sv-SE"/>
              </w:rPr>
              <w:t>:</w:t>
            </w:r>
          </w:p>
          <w:p w14:paraId="54492BB0" w14:textId="77777777" w:rsidR="005852C5" w:rsidRPr="008E6A94" w:rsidRDefault="005852C5" w:rsidP="000C3A68">
            <w:pPr>
              <w:spacing w:line="240" w:lineRule="auto"/>
              <w:textAlignment w:val="baseline"/>
              <w:rPr>
                <w:rFonts w:ascii="Book Antiqua" w:eastAsia="Times New Roman" w:hAnsi="Book Antiqua" w:cs="Times New Roman"/>
                <w:b/>
                <w:lang w:eastAsia="sv-SE"/>
              </w:rPr>
            </w:pPr>
          </w:p>
        </w:tc>
        <w:tc>
          <w:tcPr>
            <w:tcW w:w="1766" w:type="dxa"/>
          </w:tcPr>
          <w:p w14:paraId="161DE01F" w14:textId="77777777" w:rsidR="005852C5" w:rsidRDefault="005852C5" w:rsidP="000C3A68">
            <w:pPr>
              <w:spacing w:line="240" w:lineRule="auto"/>
              <w:textAlignment w:val="baseline"/>
              <w:rPr>
                <w:rFonts w:ascii="Book Antiqua" w:eastAsia="Times New Roman" w:hAnsi="Book Antiqua" w:cs="Times New Roman"/>
                <w:lang w:eastAsia="sv-SE"/>
              </w:rPr>
            </w:pPr>
          </w:p>
        </w:tc>
        <w:tc>
          <w:tcPr>
            <w:tcW w:w="1766" w:type="dxa"/>
          </w:tcPr>
          <w:p w14:paraId="132BCF4B" w14:textId="77777777" w:rsidR="005852C5" w:rsidRDefault="005852C5" w:rsidP="000C3A68">
            <w:pPr>
              <w:spacing w:line="240" w:lineRule="auto"/>
              <w:textAlignment w:val="baseline"/>
              <w:rPr>
                <w:rFonts w:ascii="Book Antiqua" w:eastAsia="Times New Roman" w:hAnsi="Book Antiqua" w:cs="Times New Roman"/>
                <w:lang w:eastAsia="sv-SE"/>
              </w:rPr>
            </w:pPr>
          </w:p>
        </w:tc>
        <w:tc>
          <w:tcPr>
            <w:tcW w:w="1766" w:type="dxa"/>
          </w:tcPr>
          <w:p w14:paraId="12BC3568" w14:textId="77777777" w:rsidR="005852C5" w:rsidRDefault="005852C5" w:rsidP="000C3A68">
            <w:pPr>
              <w:spacing w:line="240" w:lineRule="auto"/>
              <w:textAlignment w:val="baseline"/>
              <w:rPr>
                <w:rFonts w:ascii="Book Antiqua" w:eastAsia="Times New Roman" w:hAnsi="Book Antiqua" w:cs="Times New Roman"/>
                <w:lang w:eastAsia="sv-SE"/>
              </w:rPr>
            </w:pPr>
          </w:p>
        </w:tc>
      </w:tr>
      <w:tr w:rsidR="005852C5" w14:paraId="4F76F9C3" w14:textId="77777777" w:rsidTr="00E37A6F">
        <w:tc>
          <w:tcPr>
            <w:tcW w:w="3025" w:type="dxa"/>
          </w:tcPr>
          <w:p w14:paraId="5EDCCC53" w14:textId="77777777" w:rsidR="005852C5" w:rsidRPr="008A6FF9" w:rsidRDefault="005852C5" w:rsidP="008E6A94">
            <w:pPr>
              <w:spacing w:line="240" w:lineRule="auto"/>
              <w:textAlignment w:val="baseline"/>
              <w:rPr>
                <w:rFonts w:ascii="Book Antiqua" w:eastAsia="Times New Roman" w:hAnsi="Book Antiqua" w:cs="Times New Roman"/>
                <w:b/>
                <w:lang w:eastAsia="sv-SE"/>
              </w:rPr>
            </w:pPr>
            <w:r w:rsidRPr="008A6FF9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sv-SE"/>
              </w:rPr>
              <w:t>Mål med rehabilitering:</w:t>
            </w:r>
            <w:r w:rsidRPr="008A6FF9">
              <w:rPr>
                <w:rFonts w:ascii="Book Antiqua" w:eastAsia="Times New Roman" w:hAnsi="Book Antiqua" w:cs="Times New Roman"/>
                <w:b/>
                <w:lang w:eastAsia="sv-SE"/>
              </w:rPr>
              <w:br/>
            </w:r>
          </w:p>
        </w:tc>
        <w:tc>
          <w:tcPr>
            <w:tcW w:w="1766" w:type="dxa"/>
          </w:tcPr>
          <w:p w14:paraId="57976611" w14:textId="77777777" w:rsidR="005852C5" w:rsidRDefault="005852C5" w:rsidP="00FE43DB">
            <w:pPr>
              <w:spacing w:line="240" w:lineRule="auto"/>
              <w:textAlignment w:val="baseline"/>
              <w:rPr>
                <w:rFonts w:ascii="Book Antiqua" w:eastAsia="Times New Roman" w:hAnsi="Book Antiqua" w:cs="Times New Roman"/>
                <w:lang w:eastAsia="sv-SE"/>
              </w:rPr>
            </w:pPr>
          </w:p>
        </w:tc>
        <w:tc>
          <w:tcPr>
            <w:tcW w:w="1766" w:type="dxa"/>
          </w:tcPr>
          <w:p w14:paraId="663372D0" w14:textId="77777777" w:rsidR="005852C5" w:rsidRDefault="005852C5" w:rsidP="00FE43DB">
            <w:pPr>
              <w:spacing w:line="240" w:lineRule="auto"/>
              <w:textAlignment w:val="baseline"/>
              <w:rPr>
                <w:rFonts w:ascii="Book Antiqua" w:eastAsia="Times New Roman" w:hAnsi="Book Antiqua" w:cs="Times New Roman"/>
                <w:lang w:eastAsia="sv-SE"/>
              </w:rPr>
            </w:pPr>
          </w:p>
        </w:tc>
        <w:tc>
          <w:tcPr>
            <w:tcW w:w="1766" w:type="dxa"/>
          </w:tcPr>
          <w:p w14:paraId="5EC89131" w14:textId="77777777" w:rsidR="005852C5" w:rsidRDefault="005852C5" w:rsidP="00FE43DB">
            <w:pPr>
              <w:spacing w:line="240" w:lineRule="auto"/>
              <w:textAlignment w:val="baseline"/>
              <w:rPr>
                <w:rFonts w:ascii="Book Antiqua" w:eastAsia="Times New Roman" w:hAnsi="Book Antiqua" w:cs="Times New Roman"/>
                <w:lang w:eastAsia="sv-SE"/>
              </w:rPr>
            </w:pPr>
          </w:p>
        </w:tc>
      </w:tr>
      <w:tr w:rsidR="005852C5" w14:paraId="11FB1EF8" w14:textId="77777777" w:rsidTr="00E37A6F">
        <w:tc>
          <w:tcPr>
            <w:tcW w:w="3025" w:type="dxa"/>
          </w:tcPr>
          <w:p w14:paraId="22589C70" w14:textId="77777777" w:rsidR="005852C5" w:rsidRPr="008A6FF9" w:rsidRDefault="005852C5" w:rsidP="00FE43DB">
            <w:pPr>
              <w:spacing w:line="240" w:lineRule="auto"/>
              <w:textAlignment w:val="baseline"/>
              <w:rPr>
                <w:rFonts w:ascii="Book Antiqua" w:eastAsia="Times New Roman" w:hAnsi="Book Antiqua" w:cs="Times New Roman"/>
                <w:b/>
                <w:lang w:eastAsia="sv-SE"/>
              </w:rPr>
            </w:pPr>
            <w:r w:rsidRPr="008A6FF9">
              <w:rPr>
                <w:rFonts w:ascii="Book Antiqua" w:eastAsia="Times New Roman" w:hAnsi="Book Antiqua" w:cs="Times New Roman"/>
                <w:b/>
                <w:sz w:val="20"/>
                <w:lang w:eastAsia="sv-SE"/>
              </w:rPr>
              <w:t>Omfattning av arbetsförmågan/deltidsarbetet:</w:t>
            </w:r>
            <w:r w:rsidRPr="008A6FF9">
              <w:rPr>
                <w:rFonts w:ascii="Book Antiqua" w:eastAsia="Times New Roman" w:hAnsi="Book Antiqua" w:cs="Times New Roman"/>
                <w:b/>
                <w:lang w:eastAsia="sv-SE"/>
              </w:rPr>
              <w:br/>
            </w:r>
          </w:p>
        </w:tc>
        <w:tc>
          <w:tcPr>
            <w:tcW w:w="1766" w:type="dxa"/>
          </w:tcPr>
          <w:p w14:paraId="3C762C0F" w14:textId="77777777" w:rsidR="005852C5" w:rsidRDefault="005852C5" w:rsidP="00FE43DB">
            <w:pPr>
              <w:spacing w:line="240" w:lineRule="auto"/>
              <w:textAlignment w:val="baseline"/>
              <w:rPr>
                <w:rFonts w:ascii="Book Antiqua" w:eastAsia="Times New Roman" w:hAnsi="Book Antiqua" w:cs="Times New Roman"/>
                <w:lang w:eastAsia="sv-SE"/>
              </w:rPr>
            </w:pPr>
          </w:p>
        </w:tc>
        <w:tc>
          <w:tcPr>
            <w:tcW w:w="1766" w:type="dxa"/>
          </w:tcPr>
          <w:p w14:paraId="1C851E35" w14:textId="77777777" w:rsidR="005852C5" w:rsidRDefault="005852C5" w:rsidP="00FE43DB">
            <w:pPr>
              <w:spacing w:line="240" w:lineRule="auto"/>
              <w:textAlignment w:val="baseline"/>
              <w:rPr>
                <w:rFonts w:ascii="Book Antiqua" w:eastAsia="Times New Roman" w:hAnsi="Book Antiqua" w:cs="Times New Roman"/>
                <w:lang w:eastAsia="sv-SE"/>
              </w:rPr>
            </w:pPr>
          </w:p>
        </w:tc>
        <w:tc>
          <w:tcPr>
            <w:tcW w:w="1766" w:type="dxa"/>
          </w:tcPr>
          <w:p w14:paraId="39E49A2A" w14:textId="77777777" w:rsidR="005852C5" w:rsidRDefault="005852C5" w:rsidP="00FE43DB">
            <w:pPr>
              <w:spacing w:line="240" w:lineRule="auto"/>
              <w:textAlignment w:val="baseline"/>
              <w:rPr>
                <w:rFonts w:ascii="Book Antiqua" w:eastAsia="Times New Roman" w:hAnsi="Book Antiqua" w:cs="Times New Roman"/>
                <w:lang w:eastAsia="sv-SE"/>
              </w:rPr>
            </w:pPr>
          </w:p>
        </w:tc>
      </w:tr>
      <w:tr w:rsidR="005852C5" w14:paraId="25B62454" w14:textId="77777777" w:rsidTr="00E37A6F">
        <w:tc>
          <w:tcPr>
            <w:tcW w:w="3025" w:type="dxa"/>
          </w:tcPr>
          <w:p w14:paraId="69DFBE2C" w14:textId="77777777" w:rsidR="005852C5" w:rsidRPr="008A6FF9" w:rsidRDefault="005852C5" w:rsidP="00FE43DB">
            <w:pPr>
              <w:spacing w:line="240" w:lineRule="auto"/>
              <w:textAlignment w:val="baseline"/>
              <w:rPr>
                <w:rFonts w:ascii="Book Antiqua" w:eastAsia="Times New Roman" w:hAnsi="Book Antiqua" w:cs="Times New Roman"/>
                <w:b/>
                <w:lang w:eastAsia="sv-SE"/>
              </w:rPr>
            </w:pPr>
            <w:r w:rsidRPr="008A6FF9">
              <w:rPr>
                <w:rFonts w:ascii="Book Antiqua" w:eastAsia="Times New Roman" w:hAnsi="Book Antiqua" w:cs="Times New Roman"/>
                <w:b/>
                <w:sz w:val="20"/>
                <w:lang w:eastAsia="sv-SE"/>
              </w:rPr>
              <w:t>Arbetstider:</w:t>
            </w:r>
            <w:r w:rsidRPr="008A6FF9">
              <w:rPr>
                <w:rFonts w:ascii="Book Antiqua" w:eastAsia="Times New Roman" w:hAnsi="Book Antiqua" w:cs="Times New Roman"/>
                <w:b/>
                <w:sz w:val="20"/>
                <w:lang w:eastAsia="sv-SE"/>
              </w:rPr>
              <w:br/>
            </w:r>
          </w:p>
        </w:tc>
        <w:tc>
          <w:tcPr>
            <w:tcW w:w="1766" w:type="dxa"/>
          </w:tcPr>
          <w:p w14:paraId="478F9306" w14:textId="77777777" w:rsidR="005852C5" w:rsidRDefault="005852C5" w:rsidP="00FE43DB">
            <w:pPr>
              <w:spacing w:line="240" w:lineRule="auto"/>
              <w:textAlignment w:val="baseline"/>
              <w:rPr>
                <w:rFonts w:ascii="Book Antiqua" w:eastAsia="Times New Roman" w:hAnsi="Book Antiqua" w:cs="Times New Roman"/>
                <w:lang w:eastAsia="sv-SE"/>
              </w:rPr>
            </w:pPr>
          </w:p>
        </w:tc>
        <w:tc>
          <w:tcPr>
            <w:tcW w:w="1766" w:type="dxa"/>
          </w:tcPr>
          <w:p w14:paraId="6A081C60" w14:textId="77777777" w:rsidR="005852C5" w:rsidRDefault="005852C5" w:rsidP="00FE43DB">
            <w:pPr>
              <w:spacing w:line="240" w:lineRule="auto"/>
              <w:textAlignment w:val="baseline"/>
              <w:rPr>
                <w:rFonts w:ascii="Book Antiqua" w:eastAsia="Times New Roman" w:hAnsi="Book Antiqua" w:cs="Times New Roman"/>
                <w:lang w:eastAsia="sv-SE"/>
              </w:rPr>
            </w:pPr>
          </w:p>
        </w:tc>
        <w:tc>
          <w:tcPr>
            <w:tcW w:w="1766" w:type="dxa"/>
          </w:tcPr>
          <w:p w14:paraId="54358EDA" w14:textId="77777777" w:rsidR="005852C5" w:rsidRDefault="005852C5" w:rsidP="00FE43DB">
            <w:pPr>
              <w:spacing w:line="240" w:lineRule="auto"/>
              <w:textAlignment w:val="baseline"/>
              <w:rPr>
                <w:rFonts w:ascii="Book Antiqua" w:eastAsia="Times New Roman" w:hAnsi="Book Antiqua" w:cs="Times New Roman"/>
                <w:lang w:eastAsia="sv-SE"/>
              </w:rPr>
            </w:pPr>
          </w:p>
        </w:tc>
      </w:tr>
      <w:tr w:rsidR="005852C5" w14:paraId="264D0F47" w14:textId="77777777" w:rsidTr="00E37A6F">
        <w:tc>
          <w:tcPr>
            <w:tcW w:w="3025" w:type="dxa"/>
          </w:tcPr>
          <w:p w14:paraId="579C69E7" w14:textId="77777777" w:rsidR="005852C5" w:rsidRPr="008A6FF9" w:rsidRDefault="005852C5" w:rsidP="008E6A94">
            <w:pPr>
              <w:spacing w:line="240" w:lineRule="auto"/>
              <w:textAlignment w:val="baseline"/>
              <w:rPr>
                <w:rFonts w:ascii="Book Antiqua" w:eastAsia="Times New Roman" w:hAnsi="Book Antiqua" w:cs="Times New Roman"/>
                <w:b/>
                <w:sz w:val="20"/>
                <w:lang w:eastAsia="sv-SE"/>
              </w:rPr>
            </w:pPr>
            <w:r w:rsidRPr="008A6FF9">
              <w:rPr>
                <w:rFonts w:ascii="Book Antiqua" w:eastAsia="Times New Roman" w:hAnsi="Book Antiqua" w:cs="Times New Roman"/>
                <w:b/>
                <w:sz w:val="20"/>
                <w:lang w:eastAsia="sv-SE"/>
              </w:rPr>
              <w:t>Arbetsuppgifter/uppdrag:</w:t>
            </w:r>
          </w:p>
          <w:p w14:paraId="2697B662" w14:textId="77777777" w:rsidR="005852C5" w:rsidRDefault="005852C5" w:rsidP="00FE43DB">
            <w:pPr>
              <w:spacing w:line="240" w:lineRule="auto"/>
              <w:textAlignment w:val="baseline"/>
              <w:rPr>
                <w:rFonts w:ascii="Book Antiqua" w:eastAsia="Times New Roman" w:hAnsi="Book Antiqua" w:cs="Times New Roman"/>
                <w:lang w:eastAsia="sv-SE"/>
              </w:rPr>
            </w:pPr>
          </w:p>
        </w:tc>
        <w:tc>
          <w:tcPr>
            <w:tcW w:w="1766" w:type="dxa"/>
          </w:tcPr>
          <w:p w14:paraId="253CA3EC" w14:textId="77777777" w:rsidR="005852C5" w:rsidRDefault="005852C5" w:rsidP="00FE43DB">
            <w:pPr>
              <w:spacing w:line="240" w:lineRule="auto"/>
              <w:textAlignment w:val="baseline"/>
              <w:rPr>
                <w:rFonts w:ascii="Book Antiqua" w:eastAsia="Times New Roman" w:hAnsi="Book Antiqua" w:cs="Times New Roman"/>
                <w:lang w:eastAsia="sv-SE"/>
              </w:rPr>
            </w:pPr>
          </w:p>
        </w:tc>
        <w:tc>
          <w:tcPr>
            <w:tcW w:w="1766" w:type="dxa"/>
          </w:tcPr>
          <w:p w14:paraId="226951CE" w14:textId="77777777" w:rsidR="005852C5" w:rsidRDefault="005852C5" w:rsidP="00FE43DB">
            <w:pPr>
              <w:spacing w:line="240" w:lineRule="auto"/>
              <w:textAlignment w:val="baseline"/>
              <w:rPr>
                <w:rFonts w:ascii="Book Antiqua" w:eastAsia="Times New Roman" w:hAnsi="Book Antiqua" w:cs="Times New Roman"/>
                <w:lang w:eastAsia="sv-SE"/>
              </w:rPr>
            </w:pPr>
          </w:p>
        </w:tc>
        <w:tc>
          <w:tcPr>
            <w:tcW w:w="1766" w:type="dxa"/>
          </w:tcPr>
          <w:p w14:paraId="3D7400BC" w14:textId="77777777" w:rsidR="005852C5" w:rsidRDefault="005852C5" w:rsidP="00FE43DB">
            <w:pPr>
              <w:spacing w:line="240" w:lineRule="auto"/>
              <w:textAlignment w:val="baseline"/>
              <w:rPr>
                <w:rFonts w:ascii="Book Antiqua" w:eastAsia="Times New Roman" w:hAnsi="Book Antiqua" w:cs="Times New Roman"/>
                <w:lang w:eastAsia="sv-SE"/>
              </w:rPr>
            </w:pPr>
          </w:p>
        </w:tc>
      </w:tr>
      <w:tr w:rsidR="005852C5" w14:paraId="3DB3F4B6" w14:textId="77777777" w:rsidTr="00E37A6F">
        <w:tc>
          <w:tcPr>
            <w:tcW w:w="3025" w:type="dxa"/>
          </w:tcPr>
          <w:p w14:paraId="754FEE9B" w14:textId="77777777" w:rsidR="005852C5" w:rsidRPr="008A6FF9" w:rsidRDefault="005852C5" w:rsidP="008E6A94">
            <w:pPr>
              <w:spacing w:line="240" w:lineRule="auto"/>
              <w:textAlignment w:val="baseline"/>
              <w:rPr>
                <w:rFonts w:ascii="Book Antiqua" w:eastAsia="Times New Roman" w:hAnsi="Book Antiqua" w:cs="Times New Roman"/>
                <w:b/>
                <w:sz w:val="20"/>
                <w:lang w:eastAsia="sv-SE"/>
              </w:rPr>
            </w:pPr>
            <w:r w:rsidRPr="008A6FF9">
              <w:rPr>
                <w:rFonts w:ascii="Book Antiqua" w:eastAsia="Times New Roman" w:hAnsi="Book Antiqua" w:cs="Times New Roman"/>
                <w:b/>
                <w:sz w:val="20"/>
                <w:lang w:eastAsia="sv-SE"/>
              </w:rPr>
              <w:t>Stöd och anpassning:</w:t>
            </w:r>
          </w:p>
          <w:p w14:paraId="1681AC05" w14:textId="77777777" w:rsidR="005852C5" w:rsidRDefault="005852C5" w:rsidP="00FE43DB">
            <w:pPr>
              <w:spacing w:line="240" w:lineRule="auto"/>
              <w:textAlignment w:val="baseline"/>
              <w:rPr>
                <w:rFonts w:ascii="Book Antiqua" w:eastAsia="Times New Roman" w:hAnsi="Book Antiqua" w:cs="Times New Roman"/>
                <w:lang w:eastAsia="sv-SE"/>
              </w:rPr>
            </w:pPr>
          </w:p>
        </w:tc>
        <w:tc>
          <w:tcPr>
            <w:tcW w:w="1766" w:type="dxa"/>
          </w:tcPr>
          <w:p w14:paraId="07B0EB1A" w14:textId="77777777" w:rsidR="005852C5" w:rsidRDefault="005852C5" w:rsidP="00FE43DB">
            <w:pPr>
              <w:spacing w:line="240" w:lineRule="auto"/>
              <w:textAlignment w:val="baseline"/>
              <w:rPr>
                <w:rFonts w:ascii="Book Antiqua" w:eastAsia="Times New Roman" w:hAnsi="Book Antiqua" w:cs="Times New Roman"/>
                <w:lang w:eastAsia="sv-SE"/>
              </w:rPr>
            </w:pPr>
          </w:p>
        </w:tc>
        <w:tc>
          <w:tcPr>
            <w:tcW w:w="1766" w:type="dxa"/>
          </w:tcPr>
          <w:p w14:paraId="2937E929" w14:textId="77777777" w:rsidR="005852C5" w:rsidRDefault="005852C5" w:rsidP="00FE43DB">
            <w:pPr>
              <w:spacing w:line="240" w:lineRule="auto"/>
              <w:textAlignment w:val="baseline"/>
              <w:rPr>
                <w:rFonts w:ascii="Book Antiqua" w:eastAsia="Times New Roman" w:hAnsi="Book Antiqua" w:cs="Times New Roman"/>
                <w:lang w:eastAsia="sv-SE"/>
              </w:rPr>
            </w:pPr>
          </w:p>
        </w:tc>
        <w:tc>
          <w:tcPr>
            <w:tcW w:w="1766" w:type="dxa"/>
          </w:tcPr>
          <w:p w14:paraId="60F8A3E2" w14:textId="77777777" w:rsidR="005852C5" w:rsidRDefault="005852C5" w:rsidP="00FE43DB">
            <w:pPr>
              <w:spacing w:line="240" w:lineRule="auto"/>
              <w:textAlignment w:val="baseline"/>
              <w:rPr>
                <w:rFonts w:ascii="Book Antiqua" w:eastAsia="Times New Roman" w:hAnsi="Book Antiqua" w:cs="Times New Roman"/>
                <w:lang w:eastAsia="sv-SE"/>
              </w:rPr>
            </w:pPr>
          </w:p>
        </w:tc>
      </w:tr>
      <w:tr w:rsidR="005852C5" w14:paraId="18FBF9AD" w14:textId="77777777" w:rsidTr="00E37A6F">
        <w:tc>
          <w:tcPr>
            <w:tcW w:w="3025" w:type="dxa"/>
          </w:tcPr>
          <w:p w14:paraId="3BBFBB44" w14:textId="77777777" w:rsidR="005852C5" w:rsidRPr="008A6FF9" w:rsidRDefault="005852C5" w:rsidP="008E6A94">
            <w:pPr>
              <w:spacing w:line="240" w:lineRule="auto"/>
              <w:textAlignment w:val="baseline"/>
              <w:rPr>
                <w:rFonts w:ascii="Book Antiqua" w:eastAsia="Times New Roman" w:hAnsi="Book Antiqua" w:cs="Times New Roman"/>
                <w:b/>
                <w:sz w:val="20"/>
                <w:lang w:eastAsia="sv-SE"/>
              </w:rPr>
            </w:pPr>
            <w:r w:rsidRPr="008A6FF9">
              <w:rPr>
                <w:rFonts w:ascii="Book Antiqua" w:eastAsia="Times New Roman" w:hAnsi="Book Antiqua" w:cs="Times New Roman"/>
                <w:b/>
                <w:sz w:val="20"/>
                <w:lang w:eastAsia="sv-SE"/>
              </w:rPr>
              <w:t>Uppföljning</w:t>
            </w:r>
            <w:r w:rsidR="00655514">
              <w:rPr>
                <w:rFonts w:ascii="Book Antiqua" w:eastAsia="Times New Roman" w:hAnsi="Book Antiqua" w:cs="Times New Roman"/>
                <w:b/>
                <w:sz w:val="20"/>
                <w:lang w:eastAsia="sv-SE"/>
              </w:rPr>
              <w:t xml:space="preserve"> (datum)</w:t>
            </w:r>
            <w:r w:rsidRPr="008A6FF9">
              <w:rPr>
                <w:rFonts w:ascii="Book Antiqua" w:eastAsia="Times New Roman" w:hAnsi="Book Antiqua" w:cs="Times New Roman"/>
                <w:b/>
                <w:sz w:val="20"/>
                <w:lang w:eastAsia="sv-SE"/>
              </w:rPr>
              <w:t>:</w:t>
            </w:r>
          </w:p>
          <w:p w14:paraId="457FEEAD" w14:textId="77777777" w:rsidR="005852C5" w:rsidRDefault="005852C5" w:rsidP="00FE43DB">
            <w:pPr>
              <w:spacing w:line="240" w:lineRule="auto"/>
              <w:textAlignment w:val="baseline"/>
              <w:rPr>
                <w:rFonts w:ascii="Book Antiqua" w:eastAsia="Times New Roman" w:hAnsi="Book Antiqua" w:cs="Times New Roman"/>
                <w:lang w:eastAsia="sv-SE"/>
              </w:rPr>
            </w:pPr>
          </w:p>
        </w:tc>
        <w:tc>
          <w:tcPr>
            <w:tcW w:w="1766" w:type="dxa"/>
          </w:tcPr>
          <w:p w14:paraId="57F44DEB" w14:textId="77777777" w:rsidR="005852C5" w:rsidRDefault="005852C5" w:rsidP="00FE43DB">
            <w:pPr>
              <w:spacing w:line="240" w:lineRule="auto"/>
              <w:textAlignment w:val="baseline"/>
              <w:rPr>
                <w:rFonts w:ascii="Book Antiqua" w:eastAsia="Times New Roman" w:hAnsi="Book Antiqua" w:cs="Times New Roman"/>
                <w:lang w:eastAsia="sv-SE"/>
              </w:rPr>
            </w:pPr>
          </w:p>
        </w:tc>
        <w:tc>
          <w:tcPr>
            <w:tcW w:w="1766" w:type="dxa"/>
          </w:tcPr>
          <w:p w14:paraId="525E1FDD" w14:textId="77777777" w:rsidR="005852C5" w:rsidRDefault="005852C5" w:rsidP="00FE43DB">
            <w:pPr>
              <w:spacing w:line="240" w:lineRule="auto"/>
              <w:textAlignment w:val="baseline"/>
              <w:rPr>
                <w:rFonts w:ascii="Book Antiqua" w:eastAsia="Times New Roman" w:hAnsi="Book Antiqua" w:cs="Times New Roman"/>
                <w:lang w:eastAsia="sv-SE"/>
              </w:rPr>
            </w:pPr>
          </w:p>
        </w:tc>
        <w:tc>
          <w:tcPr>
            <w:tcW w:w="1766" w:type="dxa"/>
          </w:tcPr>
          <w:p w14:paraId="7FF945E9" w14:textId="77777777" w:rsidR="005852C5" w:rsidRDefault="005852C5" w:rsidP="00FE43DB">
            <w:pPr>
              <w:spacing w:line="240" w:lineRule="auto"/>
              <w:textAlignment w:val="baseline"/>
              <w:rPr>
                <w:rFonts w:ascii="Book Antiqua" w:eastAsia="Times New Roman" w:hAnsi="Book Antiqua" w:cs="Times New Roman"/>
                <w:lang w:eastAsia="sv-SE"/>
              </w:rPr>
            </w:pPr>
          </w:p>
        </w:tc>
      </w:tr>
    </w:tbl>
    <w:p w14:paraId="15A62968" w14:textId="77777777" w:rsidR="00FE43DB" w:rsidRDefault="00FE43DB" w:rsidP="00FE43DB">
      <w:pPr>
        <w:pBdr>
          <w:bottom w:val="single" w:sz="12" w:space="1" w:color="auto"/>
        </w:pBdr>
        <w:spacing w:after="0" w:line="240" w:lineRule="auto"/>
        <w:textAlignment w:val="baseline"/>
        <w:rPr>
          <w:rFonts w:ascii="Book Antiqua" w:eastAsia="Times New Roman" w:hAnsi="Book Antiqua" w:cs="Times New Roman"/>
          <w:lang w:eastAsia="sv-SE"/>
        </w:rPr>
      </w:pPr>
    </w:p>
    <w:p w14:paraId="228F402B" w14:textId="77777777" w:rsidR="00E37A6F" w:rsidRDefault="00E37A6F" w:rsidP="00FE43DB">
      <w:pPr>
        <w:pBdr>
          <w:bottom w:val="single" w:sz="12" w:space="1" w:color="auto"/>
        </w:pBdr>
        <w:spacing w:after="0" w:line="240" w:lineRule="auto"/>
        <w:textAlignment w:val="baseline"/>
        <w:rPr>
          <w:rFonts w:ascii="Book Antiqua" w:eastAsia="Times New Roman" w:hAnsi="Book Antiqua" w:cs="Times New Roman"/>
          <w:lang w:eastAsia="sv-SE"/>
        </w:rPr>
      </w:pPr>
    </w:p>
    <w:p w14:paraId="6C9D6CBD" w14:textId="77777777" w:rsidR="00E37A6F" w:rsidRDefault="00E37A6F" w:rsidP="00FE43DB">
      <w:pPr>
        <w:spacing w:after="0" w:line="240" w:lineRule="auto"/>
        <w:textAlignment w:val="baseline"/>
        <w:rPr>
          <w:rFonts w:ascii="Book Antiqua" w:eastAsia="Times New Roman" w:hAnsi="Book Antiqua" w:cs="Times New Roman"/>
          <w:lang w:eastAsia="sv-SE"/>
        </w:rPr>
      </w:pPr>
    </w:p>
    <w:p w14:paraId="6E61748F" w14:textId="77777777" w:rsidR="001A0AFE" w:rsidRPr="00D523C1" w:rsidRDefault="001A0AFE" w:rsidP="00D523C1">
      <w:pPr>
        <w:pStyle w:val="Liststycke"/>
        <w:numPr>
          <w:ilvl w:val="0"/>
          <w:numId w:val="16"/>
        </w:numPr>
        <w:spacing w:after="0" w:line="240" w:lineRule="auto"/>
        <w:textAlignment w:val="baseline"/>
        <w:rPr>
          <w:rFonts w:ascii="Book Antiqua" w:eastAsia="Times New Roman" w:hAnsi="Book Antiqua" w:cs="Times New Roman"/>
          <w:lang w:eastAsia="sv-SE"/>
        </w:rPr>
      </w:pPr>
      <w:r w:rsidRPr="00D523C1">
        <w:rPr>
          <w:rFonts w:ascii="Book Antiqua" w:eastAsia="Times New Roman" w:hAnsi="Book Antiqua" w:cs="Times New Roman"/>
          <w:b/>
          <w:bCs/>
          <w:lang w:eastAsia="sv-SE"/>
        </w:rPr>
        <w:t>Samverkan med andra aktörer</w:t>
      </w:r>
      <w:r w:rsidRPr="00D523C1">
        <w:rPr>
          <w:rFonts w:ascii="Book Antiqua" w:eastAsia="Times New Roman" w:hAnsi="Book Antiqua" w:cs="Times New Roman"/>
          <w:lang w:eastAsia="sv-SE"/>
        </w:rPr>
        <w:t> </w:t>
      </w:r>
    </w:p>
    <w:p w14:paraId="2BC1935A" w14:textId="77777777" w:rsidR="001A0AFE" w:rsidRPr="001A0AFE" w:rsidRDefault="001A0AFE" w:rsidP="001A0AF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A0AFE">
        <w:rPr>
          <w:rFonts w:ascii="Book Antiqua" w:eastAsia="Times New Roman" w:hAnsi="Book Antiqua" w:cs="Times New Roman"/>
          <w:sz w:val="20"/>
          <w:szCs w:val="20"/>
          <w:lang w:eastAsia="sv-SE"/>
        </w:rPr>
        <w:t> </w:t>
      </w:r>
    </w:p>
    <w:p w14:paraId="3C3EB1D9" w14:textId="77777777" w:rsidR="001A0AFE" w:rsidRPr="00FE43DB" w:rsidRDefault="001A0AFE" w:rsidP="001A0AF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</w:pPr>
      <w:r w:rsidRPr="00FE43DB">
        <w:rPr>
          <w:rFonts w:ascii="Book Antiqua" w:eastAsia="Times New Roman" w:hAnsi="Book Antiqua" w:cs="Times New Roman"/>
          <w:i/>
          <w:sz w:val="20"/>
          <w:szCs w:val="20"/>
          <w:lang w:eastAsia="sv-SE"/>
        </w:rPr>
        <w:t>Vilka andra aktörer behöver kontaktas med när det gäller när det gäller medarbetarens sjukskrivning. Exempel på aktörer: HR, företagshälsovård, sjukskrivande läkare, Försäkringskassan m.fl. </w:t>
      </w:r>
    </w:p>
    <w:p w14:paraId="4C39969E" w14:textId="77777777" w:rsidR="001A0AFE" w:rsidRPr="001A0AFE" w:rsidRDefault="001A0AFE" w:rsidP="001A0AF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A0AFE">
        <w:rPr>
          <w:rFonts w:ascii="Book Antiqua" w:eastAsia="Times New Roman" w:hAnsi="Book Antiqua" w:cs="Times New Roman"/>
          <w:sz w:val="20"/>
          <w:szCs w:val="20"/>
          <w:lang w:eastAsia="sv-SE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2415"/>
        <w:gridCol w:w="1560"/>
        <w:gridCol w:w="1255"/>
        <w:gridCol w:w="1490"/>
      </w:tblGrid>
      <w:tr w:rsidR="001A0AFE" w:rsidRPr="001A0AFE" w14:paraId="1F85A0A4" w14:textId="77777777" w:rsidTr="009917C0"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53FB7F" w14:textId="77777777" w:rsidR="001A0AFE" w:rsidRPr="001A0AFE" w:rsidRDefault="001A0AFE" w:rsidP="001A0A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A0AFE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Aktör </w:t>
            </w:r>
          </w:p>
        </w:tc>
        <w:tc>
          <w:tcPr>
            <w:tcW w:w="24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E417A5" w14:textId="77777777" w:rsidR="001A0AFE" w:rsidRPr="001A0AFE" w:rsidRDefault="001A0AFE" w:rsidP="001A0A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A0AFE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Kontaktperson 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6BECFB" w14:textId="77777777" w:rsidR="001A0AFE" w:rsidRPr="001A0AFE" w:rsidRDefault="001A0AFE" w:rsidP="001A0A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A0AFE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Kontaktuppgift </w:t>
            </w:r>
          </w:p>
        </w:tc>
        <w:tc>
          <w:tcPr>
            <w:tcW w:w="1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6F436F" w14:textId="77777777" w:rsidR="001A0AFE" w:rsidRPr="001A0AFE" w:rsidRDefault="001A0AFE" w:rsidP="001A0A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A0AFE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Tidpunkt </w:t>
            </w:r>
          </w:p>
        </w:tc>
        <w:tc>
          <w:tcPr>
            <w:tcW w:w="14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7AC288" w14:textId="77777777" w:rsidR="001A0AFE" w:rsidRPr="001A0AFE" w:rsidRDefault="001A0AFE" w:rsidP="001A0A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A0AFE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Ansvarig att ta kontakten </w:t>
            </w:r>
          </w:p>
        </w:tc>
      </w:tr>
      <w:tr w:rsidR="001A0AFE" w:rsidRPr="001A0AFE" w14:paraId="099580ED" w14:textId="77777777" w:rsidTr="009917C0">
        <w:tc>
          <w:tcPr>
            <w:tcW w:w="1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70871F" w14:textId="77777777" w:rsidR="001A0AFE" w:rsidRPr="001A0AFE" w:rsidRDefault="001A0AFE" w:rsidP="001A0A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A0AFE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FC9E68" w14:textId="77777777" w:rsidR="001A0AFE" w:rsidRPr="001A0AFE" w:rsidRDefault="001A0AFE" w:rsidP="001A0A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A0AFE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55D612" w14:textId="77777777" w:rsidR="001A0AFE" w:rsidRPr="001A0AFE" w:rsidRDefault="001A0AFE" w:rsidP="001A0A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A0AFE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0245A9" w14:textId="77777777" w:rsidR="001A0AFE" w:rsidRPr="001A0AFE" w:rsidRDefault="001A0AFE" w:rsidP="001A0A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A0AFE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37250F" w14:textId="77777777" w:rsidR="001A0AFE" w:rsidRPr="001A0AFE" w:rsidRDefault="001A0AFE" w:rsidP="001A0A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A0AFE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 </w:t>
            </w:r>
          </w:p>
        </w:tc>
      </w:tr>
      <w:tr w:rsidR="001A0AFE" w:rsidRPr="001A0AFE" w14:paraId="5319D62A" w14:textId="77777777" w:rsidTr="009917C0">
        <w:tc>
          <w:tcPr>
            <w:tcW w:w="1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7FBAB8" w14:textId="77777777" w:rsidR="001A0AFE" w:rsidRPr="001A0AFE" w:rsidRDefault="001A0AFE" w:rsidP="001A0A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A0AFE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2B0EA5" w14:textId="77777777" w:rsidR="001A0AFE" w:rsidRPr="001A0AFE" w:rsidRDefault="001A0AFE" w:rsidP="001A0A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A0AFE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DD95B3" w14:textId="77777777" w:rsidR="001A0AFE" w:rsidRPr="001A0AFE" w:rsidRDefault="001A0AFE" w:rsidP="001A0A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A0AFE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C4D1FD" w14:textId="77777777" w:rsidR="001A0AFE" w:rsidRPr="001A0AFE" w:rsidRDefault="001A0AFE" w:rsidP="001A0A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A0AFE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B8A834" w14:textId="77777777" w:rsidR="001A0AFE" w:rsidRPr="001A0AFE" w:rsidRDefault="001A0AFE" w:rsidP="001A0A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A0AFE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 </w:t>
            </w:r>
          </w:p>
        </w:tc>
      </w:tr>
      <w:tr w:rsidR="001A0AFE" w:rsidRPr="001A0AFE" w14:paraId="46A6EBEC" w14:textId="77777777" w:rsidTr="009917C0">
        <w:tc>
          <w:tcPr>
            <w:tcW w:w="1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39EC17" w14:textId="77777777" w:rsidR="001A0AFE" w:rsidRPr="001A0AFE" w:rsidRDefault="001A0AFE" w:rsidP="001A0A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A0AFE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22F83C" w14:textId="77777777" w:rsidR="001A0AFE" w:rsidRPr="001A0AFE" w:rsidRDefault="001A0AFE" w:rsidP="001A0A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A0AFE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99F362" w14:textId="77777777" w:rsidR="001A0AFE" w:rsidRPr="001A0AFE" w:rsidRDefault="001A0AFE" w:rsidP="001A0A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A0AFE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1ACB6C" w14:textId="77777777" w:rsidR="001A0AFE" w:rsidRPr="001A0AFE" w:rsidRDefault="001A0AFE" w:rsidP="001A0A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A0AFE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FAB963" w14:textId="77777777" w:rsidR="001A0AFE" w:rsidRPr="001A0AFE" w:rsidRDefault="001A0AFE" w:rsidP="001A0A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A0AFE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 </w:t>
            </w:r>
          </w:p>
        </w:tc>
      </w:tr>
      <w:tr w:rsidR="001A0AFE" w:rsidRPr="001A0AFE" w14:paraId="708C94D9" w14:textId="77777777" w:rsidTr="009917C0">
        <w:tc>
          <w:tcPr>
            <w:tcW w:w="1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B59860" w14:textId="77777777" w:rsidR="001A0AFE" w:rsidRPr="001A0AFE" w:rsidRDefault="001A0AFE" w:rsidP="001A0A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A0AFE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A353F9" w14:textId="77777777" w:rsidR="001A0AFE" w:rsidRPr="001A0AFE" w:rsidRDefault="001A0AFE" w:rsidP="001A0A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A0AFE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D93AAA" w14:textId="77777777" w:rsidR="001A0AFE" w:rsidRPr="001A0AFE" w:rsidRDefault="001A0AFE" w:rsidP="001A0A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A0AFE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AC8956" w14:textId="77777777" w:rsidR="001A0AFE" w:rsidRPr="001A0AFE" w:rsidRDefault="001A0AFE" w:rsidP="001A0A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A0AFE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1D9292" w14:textId="77777777" w:rsidR="001A0AFE" w:rsidRPr="001A0AFE" w:rsidRDefault="001A0AFE" w:rsidP="001A0A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A0AFE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 </w:t>
            </w:r>
          </w:p>
        </w:tc>
      </w:tr>
      <w:tr w:rsidR="001A0AFE" w:rsidRPr="001A0AFE" w14:paraId="7619C694" w14:textId="77777777" w:rsidTr="009917C0">
        <w:tc>
          <w:tcPr>
            <w:tcW w:w="1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37304E" w14:textId="77777777" w:rsidR="001A0AFE" w:rsidRPr="001A0AFE" w:rsidRDefault="001A0AFE" w:rsidP="001A0A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A0AFE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451AB2" w14:textId="77777777" w:rsidR="001A0AFE" w:rsidRPr="001A0AFE" w:rsidRDefault="001A0AFE" w:rsidP="001A0A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A0AFE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1DE9E5" w14:textId="77777777" w:rsidR="001A0AFE" w:rsidRPr="001A0AFE" w:rsidRDefault="001A0AFE" w:rsidP="001A0A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A0AFE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A2B7C2" w14:textId="77777777" w:rsidR="001A0AFE" w:rsidRPr="001A0AFE" w:rsidRDefault="001A0AFE" w:rsidP="001A0A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A0AFE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703E7B" w14:textId="77777777" w:rsidR="001A0AFE" w:rsidRPr="001A0AFE" w:rsidRDefault="001A0AFE" w:rsidP="001A0A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A0AFE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 </w:t>
            </w:r>
          </w:p>
        </w:tc>
      </w:tr>
      <w:tr w:rsidR="009917C0" w:rsidRPr="001A0AFE" w14:paraId="492E62D4" w14:textId="77777777" w:rsidTr="009917C0">
        <w:tc>
          <w:tcPr>
            <w:tcW w:w="159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5E40A0F" w14:textId="77777777" w:rsidR="009917C0" w:rsidRPr="001A0AFE" w:rsidRDefault="009917C0" w:rsidP="001A0AF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862C9AD" w14:textId="77777777" w:rsidR="009917C0" w:rsidRPr="001A0AFE" w:rsidRDefault="009917C0" w:rsidP="001A0AF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0DFBEB9" w14:textId="77777777" w:rsidR="009917C0" w:rsidRPr="001A0AFE" w:rsidRDefault="009917C0" w:rsidP="001A0AF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2A4A6FB" w14:textId="77777777" w:rsidR="009917C0" w:rsidRPr="001A0AFE" w:rsidRDefault="009917C0" w:rsidP="001A0AF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1A6DB0E" w14:textId="77777777" w:rsidR="009917C0" w:rsidRPr="001A0AFE" w:rsidRDefault="009917C0" w:rsidP="001A0AF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</w:pPr>
          </w:p>
        </w:tc>
      </w:tr>
      <w:tr w:rsidR="001A0AFE" w:rsidRPr="001A0AFE" w14:paraId="5EB5120D" w14:textId="77777777" w:rsidTr="009917C0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24871" w14:textId="77777777" w:rsidR="001A0AFE" w:rsidRPr="001A0AFE" w:rsidRDefault="001A0AFE" w:rsidP="001A0A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A0AFE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E054" w14:textId="77777777" w:rsidR="001A0AFE" w:rsidRPr="001A0AFE" w:rsidRDefault="001A0AFE" w:rsidP="001A0A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A0AFE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7E914" w14:textId="77777777" w:rsidR="001A0AFE" w:rsidRPr="001A0AFE" w:rsidRDefault="001A0AFE" w:rsidP="001A0A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A0AFE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59A21" w14:textId="77777777" w:rsidR="001A0AFE" w:rsidRPr="001A0AFE" w:rsidRDefault="001A0AFE" w:rsidP="001A0A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A0AFE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6B330" w14:textId="77777777" w:rsidR="001A0AFE" w:rsidRPr="001A0AFE" w:rsidRDefault="001A0AFE" w:rsidP="001A0A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A0AFE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 </w:t>
            </w:r>
          </w:p>
        </w:tc>
      </w:tr>
      <w:tr w:rsidR="009917C0" w:rsidRPr="001A0AFE" w14:paraId="2C004C2E" w14:textId="77777777" w:rsidTr="009917C0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25FDA" w14:textId="77777777" w:rsidR="009917C0" w:rsidRPr="001A0AFE" w:rsidRDefault="009917C0" w:rsidP="001A0AF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413F3" w14:textId="77777777" w:rsidR="009917C0" w:rsidRPr="001A0AFE" w:rsidRDefault="009917C0" w:rsidP="001A0AF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E1E62" w14:textId="77777777" w:rsidR="009917C0" w:rsidRPr="001A0AFE" w:rsidRDefault="009917C0" w:rsidP="001A0AF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0458E" w14:textId="77777777" w:rsidR="009917C0" w:rsidRPr="001A0AFE" w:rsidRDefault="009917C0" w:rsidP="001A0AF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93C05" w14:textId="77777777" w:rsidR="009917C0" w:rsidRPr="001A0AFE" w:rsidRDefault="009917C0" w:rsidP="001A0AF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</w:pPr>
          </w:p>
        </w:tc>
      </w:tr>
    </w:tbl>
    <w:p w14:paraId="22775BAD" w14:textId="77777777" w:rsidR="00572F1E" w:rsidRPr="00572F1E" w:rsidRDefault="00572F1E" w:rsidP="00572F1E">
      <w:pPr>
        <w:pStyle w:val="Liststycke"/>
        <w:spacing w:after="0" w:line="240" w:lineRule="auto"/>
        <w:ind w:left="360"/>
        <w:textAlignment w:val="baseline"/>
        <w:rPr>
          <w:rFonts w:ascii="Book Antiqua" w:eastAsia="Times New Roman" w:hAnsi="Book Antiqua" w:cs="Times New Roman"/>
          <w:lang w:eastAsia="sv-SE"/>
        </w:rPr>
      </w:pPr>
    </w:p>
    <w:p w14:paraId="5804C2F4" w14:textId="77777777" w:rsidR="001A0AFE" w:rsidRPr="00D523C1" w:rsidRDefault="001A0AFE" w:rsidP="00D523C1">
      <w:pPr>
        <w:pStyle w:val="Liststycke"/>
        <w:numPr>
          <w:ilvl w:val="0"/>
          <w:numId w:val="16"/>
        </w:numPr>
        <w:spacing w:after="0" w:line="240" w:lineRule="auto"/>
        <w:textAlignment w:val="baseline"/>
        <w:rPr>
          <w:rFonts w:ascii="Book Antiqua" w:eastAsia="Times New Roman" w:hAnsi="Book Antiqua" w:cs="Times New Roman"/>
          <w:lang w:eastAsia="sv-SE"/>
        </w:rPr>
      </w:pPr>
      <w:r w:rsidRPr="00D523C1">
        <w:rPr>
          <w:rFonts w:ascii="Calibri" w:eastAsia="Times New Roman" w:hAnsi="Calibri" w:cs="Calibri"/>
          <w:b/>
          <w:bCs/>
          <w:lang w:eastAsia="sv-SE"/>
        </w:rPr>
        <w:t>Övriga upplysningar</w:t>
      </w:r>
      <w:r w:rsidRPr="00D523C1">
        <w:rPr>
          <w:rFonts w:ascii="Calibri" w:eastAsia="Times New Roman" w:hAnsi="Calibri" w:cs="Calibri"/>
          <w:lang w:eastAsia="sv-SE"/>
        </w:rPr>
        <w:t> </w:t>
      </w:r>
    </w:p>
    <w:p w14:paraId="49B7F2F1" w14:textId="77777777" w:rsidR="001A0AFE" w:rsidRPr="001A0AFE" w:rsidRDefault="001A0AFE" w:rsidP="001A0AF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A0AFE">
        <w:rPr>
          <w:rFonts w:ascii="Book Antiqua" w:eastAsia="Times New Roman" w:hAnsi="Book Antiqua" w:cs="Times New Roman"/>
          <w:lang w:eastAsia="sv-SE"/>
        </w:rPr>
        <w:t> </w:t>
      </w:r>
    </w:p>
    <w:p w14:paraId="30EFDB66" w14:textId="77777777" w:rsidR="001A0AFE" w:rsidRDefault="001A0AFE" w:rsidP="001A0AFE">
      <w:pPr>
        <w:spacing w:after="0" w:line="240" w:lineRule="auto"/>
        <w:textAlignment w:val="baseline"/>
        <w:rPr>
          <w:rFonts w:ascii="Book Antiqua" w:eastAsia="Times New Roman" w:hAnsi="Book Antiqua" w:cs="Times New Roman"/>
          <w:lang w:eastAsia="sv-SE"/>
        </w:rPr>
      </w:pPr>
      <w:r w:rsidRPr="001A0AFE">
        <w:rPr>
          <w:rFonts w:ascii="Book Antiqua" w:eastAsia="Times New Roman" w:hAnsi="Book Antiqua" w:cs="Times New Roman"/>
          <w:lang w:eastAsia="sv-SE"/>
        </w:rPr>
        <w:t> </w:t>
      </w:r>
    </w:p>
    <w:p w14:paraId="7CC09558" w14:textId="77777777" w:rsidR="00D523C1" w:rsidRDefault="00D523C1" w:rsidP="001A0AF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32E4124" w14:textId="77777777" w:rsidR="00BB216C" w:rsidRDefault="00BB216C" w:rsidP="001A0AF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085B269" w14:textId="77777777" w:rsidR="00D523C1" w:rsidRPr="001A0AFE" w:rsidRDefault="00D523C1" w:rsidP="00D523C1">
      <w:pPr>
        <w:pBdr>
          <w:bottom w:val="single" w:sz="12" w:space="1" w:color="auto"/>
        </w:pBd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A0AFE">
        <w:rPr>
          <w:rFonts w:ascii="Book Antiqua" w:eastAsia="Times New Roman" w:hAnsi="Book Antiqua" w:cs="Times New Roman"/>
          <w:sz w:val="20"/>
          <w:szCs w:val="20"/>
          <w:lang w:eastAsia="sv-SE"/>
        </w:rPr>
        <w:t>  </w:t>
      </w:r>
    </w:p>
    <w:p w14:paraId="441A1FB1" w14:textId="77777777" w:rsidR="00D523C1" w:rsidRPr="001A0AFE" w:rsidRDefault="00D523C1" w:rsidP="00D523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93EA6F6" w14:textId="77777777" w:rsidR="001A0AFE" w:rsidRPr="00D523C1" w:rsidRDefault="001A0AFE" w:rsidP="00D523C1">
      <w:pPr>
        <w:pStyle w:val="Liststycke"/>
        <w:numPr>
          <w:ilvl w:val="0"/>
          <w:numId w:val="16"/>
        </w:numPr>
        <w:spacing w:after="0" w:line="240" w:lineRule="auto"/>
        <w:textAlignment w:val="baseline"/>
        <w:rPr>
          <w:rFonts w:ascii="Book Antiqua" w:eastAsia="Times New Roman" w:hAnsi="Book Antiqua" w:cs="Times New Roman"/>
          <w:lang w:eastAsia="sv-SE"/>
        </w:rPr>
      </w:pPr>
      <w:r w:rsidRPr="00D523C1">
        <w:rPr>
          <w:rFonts w:ascii="Book Antiqua" w:eastAsia="Times New Roman" w:hAnsi="Book Antiqua" w:cs="Times New Roman"/>
          <w:b/>
          <w:bCs/>
          <w:lang w:eastAsia="sv-SE"/>
        </w:rPr>
        <w:t>Underskrift</w:t>
      </w:r>
      <w:r w:rsidRPr="00D523C1">
        <w:rPr>
          <w:rFonts w:ascii="Book Antiqua" w:eastAsia="Times New Roman" w:hAnsi="Book Antiqua" w:cs="Times New Roman"/>
          <w:lang w:eastAsia="sv-SE"/>
        </w:rPr>
        <w:t> </w:t>
      </w:r>
    </w:p>
    <w:p w14:paraId="33980728" w14:textId="77777777" w:rsidR="001A0AFE" w:rsidRDefault="001A0AFE" w:rsidP="001A0AFE">
      <w:pPr>
        <w:spacing w:after="0" w:line="240" w:lineRule="auto"/>
        <w:textAlignment w:val="baseline"/>
        <w:rPr>
          <w:rFonts w:ascii="Book Antiqua" w:eastAsia="Times New Roman" w:hAnsi="Book Antiqua" w:cs="Times New Roman"/>
          <w:lang w:eastAsia="sv-SE"/>
        </w:rPr>
      </w:pPr>
      <w:r w:rsidRPr="001A0AFE">
        <w:rPr>
          <w:rFonts w:ascii="Book Antiqua" w:eastAsia="Times New Roman" w:hAnsi="Book Antiqua" w:cs="Times New Roman"/>
          <w:lang w:eastAsia="sv-SE"/>
        </w:rPr>
        <w:t> </w:t>
      </w:r>
    </w:p>
    <w:p w14:paraId="6A575090" w14:textId="77777777" w:rsidR="003752B2" w:rsidRPr="001A0AFE" w:rsidRDefault="003752B2" w:rsidP="001A0AF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2BA85A5" w14:textId="77777777" w:rsidR="001A0AFE" w:rsidRPr="001A0AFE" w:rsidRDefault="003752B2" w:rsidP="001A0AF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Book Antiqua" w:eastAsia="Times New Roman" w:hAnsi="Book Antiqua" w:cs="Times New Roman"/>
          <w:lang w:eastAsia="sv-SE"/>
        </w:rPr>
        <w:t>…………………………………………………………………………………………………..</w:t>
      </w:r>
      <w:r w:rsidR="001A0AFE" w:rsidRPr="001A0AFE">
        <w:rPr>
          <w:rFonts w:ascii="Book Antiqua" w:eastAsia="Times New Roman" w:hAnsi="Book Antiqua" w:cs="Times New Roman"/>
          <w:lang w:eastAsia="sv-SE"/>
        </w:rPr>
        <w:t> </w:t>
      </w:r>
    </w:p>
    <w:p w14:paraId="38A5E2E8" w14:textId="77777777" w:rsidR="001A0AFE" w:rsidRPr="001A0AFE" w:rsidRDefault="001A0AFE" w:rsidP="001A0AF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37A6F">
        <w:rPr>
          <w:rFonts w:ascii="Book Antiqua" w:eastAsia="Times New Roman" w:hAnsi="Book Antiqua" w:cs="Times New Roman"/>
          <w:b/>
          <w:lang w:eastAsia="sv-SE"/>
        </w:rPr>
        <w:t>Medarbetare</w:t>
      </w:r>
      <w:r w:rsidRPr="001A0AFE">
        <w:rPr>
          <w:rFonts w:ascii="Book Antiqua" w:eastAsia="Times New Roman" w:hAnsi="Book Antiqua" w:cs="Times New Roman"/>
          <w:lang w:eastAsia="sv-SE"/>
        </w:rPr>
        <w:t>: datum, namnteckning, namnförtydligande </w:t>
      </w:r>
    </w:p>
    <w:p w14:paraId="4EFEC190" w14:textId="77777777" w:rsidR="001A0AFE" w:rsidRPr="001A0AFE" w:rsidRDefault="001A0AFE" w:rsidP="001A0AF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A0AFE">
        <w:rPr>
          <w:rFonts w:ascii="Book Antiqua" w:eastAsia="Times New Roman" w:hAnsi="Book Antiqua" w:cs="Times New Roman"/>
          <w:lang w:eastAsia="sv-SE"/>
        </w:rPr>
        <w:t> </w:t>
      </w:r>
    </w:p>
    <w:p w14:paraId="1E547EA4" w14:textId="77777777" w:rsidR="001A0AFE" w:rsidRPr="001A0AFE" w:rsidRDefault="001A0AFE" w:rsidP="001A0AF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A0AFE">
        <w:rPr>
          <w:rFonts w:ascii="Book Antiqua" w:eastAsia="Times New Roman" w:hAnsi="Book Antiqua" w:cs="Times New Roman"/>
          <w:lang w:eastAsia="sv-SE"/>
        </w:rPr>
        <w:t>  </w:t>
      </w:r>
    </w:p>
    <w:p w14:paraId="2A8B1E70" w14:textId="77777777" w:rsidR="001A0AFE" w:rsidRPr="001A0AFE" w:rsidRDefault="003752B2" w:rsidP="001A0AF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Book Antiqua" w:eastAsia="Times New Roman" w:hAnsi="Book Antiqua" w:cs="Times New Roman"/>
          <w:lang w:eastAsia="sv-SE"/>
        </w:rPr>
        <w:t>..………………………………………………………………………………………………….</w:t>
      </w:r>
    </w:p>
    <w:p w14:paraId="361B85C1" w14:textId="77777777" w:rsidR="001A0AFE" w:rsidRPr="001A0AFE" w:rsidRDefault="001A0AFE" w:rsidP="001A0AF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37A6F">
        <w:rPr>
          <w:rFonts w:ascii="Book Antiqua" w:eastAsia="Times New Roman" w:hAnsi="Book Antiqua" w:cs="Times New Roman"/>
          <w:b/>
          <w:lang w:eastAsia="sv-SE"/>
        </w:rPr>
        <w:t>Chef</w:t>
      </w:r>
      <w:r w:rsidRPr="001A0AFE">
        <w:rPr>
          <w:rFonts w:ascii="Book Antiqua" w:eastAsia="Times New Roman" w:hAnsi="Book Antiqua" w:cs="Times New Roman"/>
          <w:lang w:eastAsia="sv-SE"/>
        </w:rPr>
        <w:t>: datum, namnteckning, namnförtydligande </w:t>
      </w:r>
    </w:p>
    <w:p w14:paraId="58E71980" w14:textId="77777777" w:rsidR="00CD4B38" w:rsidRPr="001A0AFE" w:rsidRDefault="00CD4B38" w:rsidP="001A0AFE"/>
    <w:sectPr w:rsidR="00CD4B38" w:rsidRPr="001A0AFE" w:rsidSect="000E31B5">
      <w:headerReference w:type="default" r:id="rId7"/>
      <w:headerReference w:type="first" r:id="rId8"/>
      <w:pgSz w:w="11906" w:h="16838"/>
      <w:pgMar w:top="2438" w:right="1588" w:bottom="2835" w:left="1985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447B8" w14:textId="77777777" w:rsidR="001A44D9" w:rsidRDefault="001A44D9" w:rsidP="00183404">
      <w:pPr>
        <w:spacing w:after="0" w:line="240" w:lineRule="auto"/>
      </w:pPr>
      <w:r>
        <w:separator/>
      </w:r>
    </w:p>
  </w:endnote>
  <w:endnote w:type="continuationSeparator" w:id="0">
    <w:p w14:paraId="7B0F52CE" w14:textId="77777777" w:rsidR="001A44D9" w:rsidRDefault="001A44D9" w:rsidP="00183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A1BEB" w14:textId="77777777" w:rsidR="001A44D9" w:rsidRDefault="001A44D9" w:rsidP="00183404">
      <w:pPr>
        <w:spacing w:after="0" w:line="240" w:lineRule="auto"/>
      </w:pPr>
      <w:r>
        <w:separator/>
      </w:r>
    </w:p>
  </w:footnote>
  <w:footnote w:type="continuationSeparator" w:id="0">
    <w:p w14:paraId="67DDF542" w14:textId="77777777" w:rsidR="001A44D9" w:rsidRDefault="001A44D9" w:rsidP="00183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2920F" w14:textId="77777777" w:rsidR="008A6FF9" w:rsidRDefault="008A6FF9" w:rsidP="008A6FF9">
    <w:pPr>
      <w:pStyle w:val="Sidhuvud"/>
    </w:pPr>
    <w:r>
      <w:tab/>
    </w:r>
    <w:r>
      <w:tab/>
    </w:r>
    <w:r>
      <w:tab/>
    </w:r>
    <w:r w:rsidRPr="00CB6AB4">
      <w:rPr>
        <w:sz w:val="18"/>
      </w:rPr>
      <w:fldChar w:fldCharType="begin"/>
    </w:r>
    <w:r w:rsidRPr="00CB6AB4">
      <w:rPr>
        <w:sz w:val="18"/>
      </w:rPr>
      <w:instrText xml:space="preserve"> PAGE  \* Arabic  \* MERGEFORMAT </w:instrText>
    </w:r>
    <w:r w:rsidRPr="00CB6AB4">
      <w:rPr>
        <w:sz w:val="18"/>
      </w:rPr>
      <w:fldChar w:fldCharType="separate"/>
    </w:r>
    <w:r w:rsidR="009917C0">
      <w:rPr>
        <w:noProof/>
        <w:sz w:val="18"/>
      </w:rPr>
      <w:t>2</w:t>
    </w:r>
    <w:r w:rsidRPr="00CB6AB4">
      <w:rPr>
        <w:sz w:val="18"/>
      </w:rPr>
      <w:fldChar w:fldCharType="end"/>
    </w:r>
    <w:r w:rsidRPr="00CB6AB4">
      <w:rPr>
        <w:sz w:val="18"/>
      </w:rPr>
      <w:t>(</w:t>
    </w:r>
    <w:r w:rsidRPr="00CB6AB4">
      <w:rPr>
        <w:sz w:val="18"/>
      </w:rPr>
      <w:fldChar w:fldCharType="begin"/>
    </w:r>
    <w:r w:rsidRPr="00CB6AB4">
      <w:rPr>
        <w:sz w:val="18"/>
      </w:rPr>
      <w:instrText xml:space="preserve"> NUMPAGES   \* MERGEFORMAT </w:instrText>
    </w:r>
    <w:r w:rsidRPr="00CB6AB4">
      <w:rPr>
        <w:sz w:val="18"/>
      </w:rPr>
      <w:fldChar w:fldCharType="separate"/>
    </w:r>
    <w:r w:rsidR="009917C0">
      <w:rPr>
        <w:noProof/>
        <w:sz w:val="18"/>
      </w:rPr>
      <w:t>4</w:t>
    </w:r>
    <w:r w:rsidRPr="00CB6AB4">
      <w:rPr>
        <w:sz w:val="18"/>
      </w:rPr>
      <w:fldChar w:fldCharType="end"/>
    </w:r>
    <w:r w:rsidRPr="00CB6AB4">
      <w:rPr>
        <w:sz w:val="18"/>
      </w:rPr>
      <w:t>)</w:t>
    </w:r>
  </w:p>
  <w:p w14:paraId="6FEA02FE" w14:textId="77777777" w:rsidR="008A6FF9" w:rsidRDefault="008A6FF9">
    <w:pPr>
      <w:pStyle w:val="Sidhuvud"/>
    </w:pPr>
    <w:r>
      <w:rPr>
        <w:noProof/>
        <w:lang w:eastAsia="sv-SE"/>
      </w:rPr>
      <w:drawing>
        <wp:inline distT="0" distB="0" distL="0" distR="0" wp14:anchorId="45BE6AAB" wp14:editId="350EEC3A">
          <wp:extent cx="1152525" cy="1009650"/>
          <wp:effectExtent l="0" t="0" r="9525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9D2D" w14:textId="77777777" w:rsidR="001A0AFE" w:rsidRDefault="001A0AFE" w:rsidP="001A0AFE">
    <w:pPr>
      <w:pStyle w:val="Sidhuvud"/>
    </w:pPr>
  </w:p>
  <w:p w14:paraId="71D79499" w14:textId="77777777" w:rsidR="001A0AFE" w:rsidRDefault="001A0AFE" w:rsidP="001A0AFE">
    <w:pPr>
      <w:pStyle w:val="Sidhuvud"/>
    </w:pPr>
    <w:r>
      <w:tab/>
    </w:r>
    <w:r>
      <w:tab/>
    </w:r>
    <w:r>
      <w:tab/>
    </w:r>
    <w:r w:rsidRPr="00CB6AB4">
      <w:rPr>
        <w:sz w:val="18"/>
      </w:rPr>
      <w:fldChar w:fldCharType="begin"/>
    </w:r>
    <w:r w:rsidRPr="00CB6AB4">
      <w:rPr>
        <w:sz w:val="18"/>
      </w:rPr>
      <w:instrText xml:space="preserve"> PAGE  \* Arabic  \* MERGEFORMAT </w:instrText>
    </w:r>
    <w:r w:rsidRPr="00CB6AB4">
      <w:rPr>
        <w:sz w:val="18"/>
      </w:rPr>
      <w:fldChar w:fldCharType="separate"/>
    </w:r>
    <w:r w:rsidR="009917C0">
      <w:rPr>
        <w:noProof/>
        <w:sz w:val="18"/>
      </w:rPr>
      <w:t>1</w:t>
    </w:r>
    <w:r w:rsidRPr="00CB6AB4">
      <w:rPr>
        <w:sz w:val="18"/>
      </w:rPr>
      <w:fldChar w:fldCharType="end"/>
    </w:r>
    <w:r w:rsidRPr="00CB6AB4">
      <w:rPr>
        <w:sz w:val="18"/>
      </w:rPr>
      <w:t>(</w:t>
    </w:r>
    <w:r w:rsidRPr="00CB6AB4">
      <w:rPr>
        <w:sz w:val="18"/>
      </w:rPr>
      <w:fldChar w:fldCharType="begin"/>
    </w:r>
    <w:r w:rsidRPr="00CB6AB4">
      <w:rPr>
        <w:sz w:val="18"/>
      </w:rPr>
      <w:instrText xml:space="preserve"> NUMPAGES   \* MERGEFORMAT </w:instrText>
    </w:r>
    <w:r w:rsidRPr="00CB6AB4">
      <w:rPr>
        <w:sz w:val="18"/>
      </w:rPr>
      <w:fldChar w:fldCharType="separate"/>
    </w:r>
    <w:r w:rsidR="009917C0">
      <w:rPr>
        <w:noProof/>
        <w:sz w:val="18"/>
      </w:rPr>
      <w:t>4</w:t>
    </w:r>
    <w:r w:rsidRPr="00CB6AB4">
      <w:rPr>
        <w:sz w:val="18"/>
      </w:rPr>
      <w:fldChar w:fldCharType="end"/>
    </w:r>
    <w:r w:rsidRPr="00CB6AB4">
      <w:rPr>
        <w:sz w:val="18"/>
      </w:rPr>
      <w:t>)</w:t>
    </w:r>
  </w:p>
  <w:p w14:paraId="766C95D5" w14:textId="77777777" w:rsidR="001A0AFE" w:rsidRDefault="001A0AFE" w:rsidP="001A0AFE">
    <w:pPr>
      <w:pStyle w:val="Sidhuvud"/>
    </w:pPr>
  </w:p>
  <w:p w14:paraId="3EBD0E15" w14:textId="77777777" w:rsidR="001A0AFE" w:rsidRDefault="001A0AFE" w:rsidP="001A0AFE">
    <w:pPr>
      <w:pStyle w:val="Sidhuvud"/>
    </w:pPr>
    <w:r>
      <w:rPr>
        <w:noProof/>
        <w:lang w:eastAsia="sv-SE"/>
      </w:rPr>
      <w:drawing>
        <wp:inline distT="0" distB="0" distL="0" distR="0" wp14:anchorId="18893933" wp14:editId="636421FB">
          <wp:extent cx="1152525" cy="1009650"/>
          <wp:effectExtent l="0" t="0" r="9525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  <w:p w14:paraId="75D1FF49" w14:textId="77777777" w:rsidR="001A0AFE" w:rsidRDefault="001A0AF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79288CF2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3A21E7A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209484C"/>
    <w:multiLevelType w:val="multilevel"/>
    <w:tmpl w:val="63926BF0"/>
    <w:styleLink w:val="Listformatnumreradelistor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22E5432"/>
    <w:multiLevelType w:val="multilevel"/>
    <w:tmpl w:val="4A2E246E"/>
    <w:numStyleLink w:val="Listformatpunktlistor"/>
  </w:abstractNum>
  <w:abstractNum w:abstractNumId="4" w15:restartNumberingAfterBreak="0">
    <w:nsid w:val="03950819"/>
    <w:multiLevelType w:val="multilevel"/>
    <w:tmpl w:val="AFF03998"/>
    <w:numStyleLink w:val="Listformatparagraflistor"/>
  </w:abstractNum>
  <w:abstractNum w:abstractNumId="5" w15:restartNumberingAfterBreak="0">
    <w:nsid w:val="08AD1704"/>
    <w:multiLevelType w:val="multilevel"/>
    <w:tmpl w:val="601A2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CC35F2"/>
    <w:multiLevelType w:val="multilevel"/>
    <w:tmpl w:val="AFF03998"/>
    <w:styleLink w:val="Listformatparagraflistor"/>
    <w:lvl w:ilvl="0">
      <w:start w:val="1"/>
      <w:numFmt w:val="decimal"/>
      <w:pStyle w:val="Paragraflista"/>
      <w:lvlText w:val="§    %1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8257F8A"/>
    <w:multiLevelType w:val="multilevel"/>
    <w:tmpl w:val="4A2E246E"/>
    <w:styleLink w:val="Listformatpunktlistor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7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D48CE"/>
    <w:multiLevelType w:val="multilevel"/>
    <w:tmpl w:val="63926BF0"/>
    <w:numStyleLink w:val="Listformatnumreradelistor"/>
  </w:abstractNum>
  <w:abstractNum w:abstractNumId="9" w15:restartNumberingAfterBreak="0">
    <w:nsid w:val="2A1700C8"/>
    <w:multiLevelType w:val="hybridMultilevel"/>
    <w:tmpl w:val="AB7A18F6"/>
    <w:lvl w:ilvl="0" w:tplc="BB9CF82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2C1E76"/>
    <w:multiLevelType w:val="multilevel"/>
    <w:tmpl w:val="1480C51E"/>
    <w:numStyleLink w:val="Listformatnumreraderubriker"/>
  </w:abstractNum>
  <w:abstractNum w:abstractNumId="11" w15:restartNumberingAfterBreak="0">
    <w:nsid w:val="48A368B5"/>
    <w:multiLevelType w:val="multilevel"/>
    <w:tmpl w:val="1480C51E"/>
    <w:styleLink w:val="Listformatnumreraderubriker"/>
    <w:lvl w:ilvl="0">
      <w:start w:val="1"/>
      <w:numFmt w:val="decimal"/>
      <w:pStyle w:val="Rubrik1numrerad"/>
      <w:suff w:val="space"/>
      <w:lvlText w:val="%1 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  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  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  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8A809A3"/>
    <w:multiLevelType w:val="hybridMultilevel"/>
    <w:tmpl w:val="F622F948"/>
    <w:lvl w:ilvl="0" w:tplc="5BECDB98">
      <w:start w:val="839"/>
      <w:numFmt w:val="decimal"/>
      <w:lvlText w:val="%1"/>
      <w:lvlJc w:val="left"/>
      <w:pPr>
        <w:ind w:left="720" w:hanging="360"/>
      </w:pPr>
      <w:rPr>
        <w:rFonts w:ascii="Book Antiqua" w:hAnsi="Book Antiqua" w:hint="default"/>
        <w:i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0063A"/>
    <w:multiLevelType w:val="multilevel"/>
    <w:tmpl w:val="2A240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6B2075"/>
    <w:multiLevelType w:val="multilevel"/>
    <w:tmpl w:val="B25E5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2521C75"/>
    <w:multiLevelType w:val="multilevel"/>
    <w:tmpl w:val="1DC2DE82"/>
    <w:styleLink w:val="SUListor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2">
      <w:start w:val="1"/>
      <w:numFmt w:val="decimal"/>
      <w:lvlRestart w:val="0"/>
      <w:lvlText w:val="§   %3"/>
      <w:lvlJc w:val="left"/>
      <w:pPr>
        <w:tabs>
          <w:tab w:val="num" w:pos="794"/>
        </w:tabs>
        <w:ind w:left="794" w:hanging="794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5"/>
  </w:num>
  <w:num w:numId="2">
    <w:abstractNumId w:val="2"/>
  </w:num>
  <w:num w:numId="3">
    <w:abstractNumId w:val="11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5"/>
  </w:num>
  <w:num w:numId="15">
    <w:abstractNumId w:val="12"/>
  </w:num>
  <w:num w:numId="16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AFE"/>
    <w:rsid w:val="00030811"/>
    <w:rsid w:val="000E31B5"/>
    <w:rsid w:val="00143428"/>
    <w:rsid w:val="00170792"/>
    <w:rsid w:val="00170EEC"/>
    <w:rsid w:val="00183404"/>
    <w:rsid w:val="001A0AFE"/>
    <w:rsid w:val="001A21D5"/>
    <w:rsid w:val="001A44D9"/>
    <w:rsid w:val="001A72EB"/>
    <w:rsid w:val="001B3B28"/>
    <w:rsid w:val="00317D35"/>
    <w:rsid w:val="0032599D"/>
    <w:rsid w:val="003334D7"/>
    <w:rsid w:val="003752B2"/>
    <w:rsid w:val="0041258A"/>
    <w:rsid w:val="00451BA8"/>
    <w:rsid w:val="00460E12"/>
    <w:rsid w:val="004C26F1"/>
    <w:rsid w:val="00516BD0"/>
    <w:rsid w:val="00546568"/>
    <w:rsid w:val="00550FED"/>
    <w:rsid w:val="00564DDB"/>
    <w:rsid w:val="00572F1E"/>
    <w:rsid w:val="005772FF"/>
    <w:rsid w:val="005852C5"/>
    <w:rsid w:val="005A1B34"/>
    <w:rsid w:val="005F1CF3"/>
    <w:rsid w:val="00655514"/>
    <w:rsid w:val="00663704"/>
    <w:rsid w:val="006876FA"/>
    <w:rsid w:val="00745125"/>
    <w:rsid w:val="00763178"/>
    <w:rsid w:val="007F2D2D"/>
    <w:rsid w:val="008477C8"/>
    <w:rsid w:val="008A6FF9"/>
    <w:rsid w:val="008B2BBD"/>
    <w:rsid w:val="008E6A94"/>
    <w:rsid w:val="0093081C"/>
    <w:rsid w:val="009917C0"/>
    <w:rsid w:val="009D0070"/>
    <w:rsid w:val="009E3417"/>
    <w:rsid w:val="009E408A"/>
    <w:rsid w:val="00A141ED"/>
    <w:rsid w:val="00A6015C"/>
    <w:rsid w:val="00A735C0"/>
    <w:rsid w:val="00A756A3"/>
    <w:rsid w:val="00AA7D16"/>
    <w:rsid w:val="00AB7BC5"/>
    <w:rsid w:val="00B66C12"/>
    <w:rsid w:val="00BB216C"/>
    <w:rsid w:val="00BB596E"/>
    <w:rsid w:val="00C10E40"/>
    <w:rsid w:val="00C613DE"/>
    <w:rsid w:val="00CB6AB4"/>
    <w:rsid w:val="00CD4B38"/>
    <w:rsid w:val="00CF3875"/>
    <w:rsid w:val="00D523C1"/>
    <w:rsid w:val="00D7156B"/>
    <w:rsid w:val="00DB276B"/>
    <w:rsid w:val="00E31FB2"/>
    <w:rsid w:val="00E36E68"/>
    <w:rsid w:val="00E37A6F"/>
    <w:rsid w:val="00F0035E"/>
    <w:rsid w:val="00F024EF"/>
    <w:rsid w:val="00F0715D"/>
    <w:rsid w:val="00F309F7"/>
    <w:rsid w:val="00F65005"/>
    <w:rsid w:val="00F73BF1"/>
    <w:rsid w:val="00FE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BF510C"/>
  <w15:chartTrackingRefBased/>
  <w15:docId w15:val="{6FF0A245-624B-44A0-AFAE-F41E96645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99D"/>
  </w:style>
  <w:style w:type="paragraph" w:styleId="Rubrik1">
    <w:name w:val="heading 1"/>
    <w:basedOn w:val="Normal"/>
    <w:next w:val="Normal"/>
    <w:link w:val="Rubrik1Char"/>
    <w:uiPriority w:val="9"/>
    <w:qFormat/>
    <w:rsid w:val="00C10E40"/>
    <w:pPr>
      <w:keepNext/>
      <w:keepLines/>
      <w:spacing w:line="340" w:lineRule="atLeast"/>
      <w:outlineLvl w:val="0"/>
    </w:pPr>
    <w:rPr>
      <w:rFonts w:asciiTheme="majorHAnsi" w:eastAsiaTheme="majorEastAsia" w:hAnsiTheme="majorHAnsi" w:cstheme="majorBidi"/>
      <w:color w:val="262626" w:themeColor="text1" w:themeTint="D9"/>
      <w:sz w:val="30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10E40"/>
    <w:pPr>
      <w:keepNext/>
      <w:keepLines/>
      <w:spacing w:after="140"/>
      <w:outlineLvl w:val="1"/>
    </w:pPr>
    <w:rPr>
      <w:rFonts w:asciiTheme="majorHAnsi" w:eastAsiaTheme="majorEastAsia" w:hAnsiTheme="majorHAnsi" w:cstheme="majorBidi"/>
      <w:b/>
      <w:color w:val="262626" w:themeColor="text1" w:themeTint="D9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C10E40"/>
    <w:pPr>
      <w:keepNext/>
      <w:keepLines/>
      <w:spacing w:after="60"/>
      <w:outlineLvl w:val="2"/>
    </w:pPr>
    <w:rPr>
      <w:rFonts w:ascii="Times New Roman" w:eastAsiaTheme="majorEastAsia" w:hAnsi="Times New Roman" w:cstheme="majorBidi"/>
      <w:b/>
      <w:color w:val="262626" w:themeColor="text1" w:themeTint="D9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10E40"/>
    <w:pPr>
      <w:keepNext/>
      <w:keepLines/>
      <w:spacing w:after="60"/>
      <w:outlineLvl w:val="3"/>
    </w:pPr>
    <w:rPr>
      <w:rFonts w:ascii="Times New Roman" w:eastAsiaTheme="majorEastAsia" w:hAnsi="Times New Roman" w:cstheme="majorBidi"/>
      <w:b/>
      <w:i/>
      <w:iCs/>
      <w:color w:val="262626" w:themeColor="text1" w:themeTint="D9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6876F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876F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876F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876F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876F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10E40"/>
    <w:rPr>
      <w:rFonts w:asciiTheme="majorHAnsi" w:eastAsiaTheme="majorEastAsia" w:hAnsiTheme="majorHAnsi" w:cstheme="majorBidi"/>
      <w:color w:val="262626" w:themeColor="text1" w:themeTint="D9"/>
      <w:sz w:val="3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10E40"/>
    <w:rPr>
      <w:rFonts w:asciiTheme="majorHAnsi" w:eastAsiaTheme="majorEastAsia" w:hAnsiTheme="majorHAnsi" w:cstheme="majorBidi"/>
      <w:b/>
      <w:color w:val="262626" w:themeColor="text1" w:themeTint="D9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C10E40"/>
    <w:rPr>
      <w:rFonts w:ascii="Times New Roman" w:eastAsiaTheme="majorEastAsia" w:hAnsi="Times New Roman" w:cstheme="majorBidi"/>
      <w:b/>
      <w:color w:val="262626" w:themeColor="text1" w:themeTint="D9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10E40"/>
    <w:rPr>
      <w:rFonts w:ascii="Times New Roman" w:eastAsiaTheme="majorEastAsia" w:hAnsi="Times New Roman" w:cstheme="majorBidi"/>
      <w:b/>
      <w:i/>
      <w:iCs/>
      <w:color w:val="262626" w:themeColor="text1" w:themeTint="D9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876F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876FA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876FA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876F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876F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6876FA"/>
    <w:pPr>
      <w:spacing w:after="200" w:line="240" w:lineRule="auto"/>
    </w:pPr>
    <w:rPr>
      <w:i/>
      <w:iCs/>
      <w:color w:val="002F5F" w:themeColor="text2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6876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6876F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6876F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6876FA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6876FA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6876FA"/>
    <w:rPr>
      <w:i/>
      <w:iCs/>
      <w:color w:val="auto"/>
    </w:rPr>
  </w:style>
  <w:style w:type="paragraph" w:styleId="Ingetavstnd">
    <w:name w:val="No Spacing"/>
    <w:uiPriority w:val="1"/>
    <w:qFormat/>
    <w:rsid w:val="006876FA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6876F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6876FA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6876FA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6876FA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6876FA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6876FA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6876FA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6876FA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6876FA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C10E40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6876FA"/>
    <w:pPr>
      <w:tabs>
        <w:tab w:val="left" w:pos="4139"/>
        <w:tab w:val="left" w:pos="6010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876FA"/>
  </w:style>
  <w:style w:type="paragraph" w:styleId="Sidfot">
    <w:name w:val="footer"/>
    <w:basedOn w:val="Normal"/>
    <w:link w:val="SidfotChar"/>
    <w:uiPriority w:val="99"/>
    <w:unhideWhenUsed/>
    <w:rsid w:val="006876FA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6876FA"/>
    <w:rPr>
      <w:sz w:val="16"/>
    </w:rPr>
  </w:style>
  <w:style w:type="numbering" w:customStyle="1" w:styleId="SUListor">
    <w:name w:val="SU Listor"/>
    <w:uiPriority w:val="99"/>
    <w:rsid w:val="006876FA"/>
    <w:pPr>
      <w:numPr>
        <w:numId w:val="1"/>
      </w:numPr>
    </w:pPr>
  </w:style>
  <w:style w:type="paragraph" w:styleId="Numreradlista">
    <w:name w:val="List Number"/>
    <w:basedOn w:val="Normal"/>
    <w:uiPriority w:val="11"/>
    <w:qFormat/>
    <w:rsid w:val="00C10E40"/>
    <w:pPr>
      <w:numPr>
        <w:numId w:val="6"/>
      </w:numPr>
      <w:contextualSpacing/>
    </w:pPr>
    <w:rPr>
      <w:rFonts w:eastAsiaTheme="minorEastAsia"/>
    </w:rPr>
  </w:style>
  <w:style w:type="paragraph" w:styleId="Punktlista">
    <w:name w:val="List Bullet"/>
    <w:basedOn w:val="Normal"/>
    <w:uiPriority w:val="11"/>
    <w:qFormat/>
    <w:rsid w:val="00C10E40"/>
    <w:pPr>
      <w:numPr>
        <w:numId w:val="8"/>
      </w:numPr>
      <w:contextualSpacing/>
    </w:pPr>
    <w:rPr>
      <w:rFonts w:eastAsiaTheme="minorEastAsia"/>
    </w:rPr>
  </w:style>
  <w:style w:type="paragraph" w:customStyle="1" w:styleId="Paragraflista">
    <w:name w:val="Paragraflista"/>
    <w:basedOn w:val="Rubrik2"/>
    <w:next w:val="Paragraftext"/>
    <w:uiPriority w:val="1"/>
    <w:rsid w:val="00C10E40"/>
    <w:pPr>
      <w:numPr>
        <w:numId w:val="7"/>
      </w:numPr>
    </w:pPr>
  </w:style>
  <w:style w:type="table" w:styleId="Tabellrutnt">
    <w:name w:val="Table Grid"/>
    <w:basedOn w:val="Normaltabell"/>
    <w:uiPriority w:val="39"/>
    <w:rsid w:val="00CD4B38"/>
    <w:pPr>
      <w:spacing w:after="0"/>
    </w:pPr>
    <w:rPr>
      <w:rFonts w:ascii="Verdana" w:hAnsi="Verdana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</w:style>
  <w:style w:type="table" w:styleId="Oformateradtabell3">
    <w:name w:val="Plain Table 3"/>
    <w:basedOn w:val="Normaltabell"/>
    <w:uiPriority w:val="43"/>
    <w:rsid w:val="006876F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tshllartext">
    <w:name w:val="Placeholder Text"/>
    <w:basedOn w:val="Standardstycketeckensnitt"/>
    <w:uiPriority w:val="99"/>
    <w:semiHidden/>
    <w:rsid w:val="006876FA"/>
    <w:rPr>
      <w:color w:val="808080"/>
    </w:rPr>
  </w:style>
  <w:style w:type="paragraph" w:customStyle="1" w:styleId="Institutionsnamn">
    <w:name w:val="Institutionsnamn"/>
    <w:basedOn w:val="Normal"/>
    <w:uiPriority w:val="17"/>
    <w:semiHidden/>
    <w:rsid w:val="00A735C0"/>
    <w:pPr>
      <w:spacing w:after="20" w:line="240" w:lineRule="auto"/>
    </w:pPr>
    <w:rPr>
      <w:rFonts w:ascii="Georgia" w:eastAsiaTheme="minorEastAsia" w:hAnsi="Georgia"/>
      <w:color w:val="002F5F"/>
      <w:sz w:val="26"/>
    </w:rPr>
  </w:style>
  <w:style w:type="paragraph" w:customStyle="1" w:styleId="Paragraftext">
    <w:name w:val="Paragraftext"/>
    <w:basedOn w:val="Normal"/>
    <w:uiPriority w:val="1"/>
    <w:rsid w:val="00C10E40"/>
    <w:pPr>
      <w:ind w:left="794"/>
    </w:pPr>
    <w:rPr>
      <w:rFonts w:eastAsiaTheme="minorEastAsia"/>
    </w:rPr>
  </w:style>
  <w:style w:type="paragraph" w:styleId="Innehll1">
    <w:name w:val="toc 1"/>
    <w:basedOn w:val="Normal"/>
    <w:next w:val="Normal"/>
    <w:autoRedefine/>
    <w:uiPriority w:val="39"/>
    <w:unhideWhenUsed/>
    <w:rsid w:val="00C10E40"/>
    <w:pPr>
      <w:tabs>
        <w:tab w:val="right" w:leader="dot" w:pos="8323"/>
      </w:tabs>
      <w:spacing w:after="40"/>
    </w:pPr>
    <w:rPr>
      <w:rFonts w:ascii="Verdana" w:eastAsiaTheme="minorEastAsia" w:hAnsi="Verdana"/>
      <w:b/>
    </w:rPr>
  </w:style>
  <w:style w:type="paragraph" w:styleId="Innehll2">
    <w:name w:val="toc 2"/>
    <w:basedOn w:val="Normal"/>
    <w:next w:val="Normal"/>
    <w:autoRedefine/>
    <w:uiPriority w:val="39"/>
    <w:unhideWhenUsed/>
    <w:rsid w:val="00C10E40"/>
    <w:pPr>
      <w:tabs>
        <w:tab w:val="right" w:leader="dot" w:pos="8323"/>
      </w:tabs>
      <w:spacing w:after="100"/>
    </w:pPr>
    <w:rPr>
      <w:rFonts w:ascii="Verdana" w:eastAsiaTheme="minorEastAsia" w:hAnsi="Verdana"/>
      <w:sz w:val="18"/>
    </w:rPr>
  </w:style>
  <w:style w:type="paragraph" w:styleId="Innehll3">
    <w:name w:val="toc 3"/>
    <w:basedOn w:val="Normal"/>
    <w:next w:val="Normal"/>
    <w:autoRedefine/>
    <w:uiPriority w:val="39"/>
    <w:semiHidden/>
    <w:rsid w:val="00C10E40"/>
    <w:pPr>
      <w:spacing w:after="100"/>
      <w:ind w:left="440"/>
    </w:pPr>
    <w:rPr>
      <w:rFonts w:eastAsiaTheme="minorEastAsia"/>
    </w:rPr>
  </w:style>
  <w:style w:type="numbering" w:customStyle="1" w:styleId="Listformatnumreradelistor">
    <w:name w:val="Listformat numrerade listor"/>
    <w:uiPriority w:val="99"/>
    <w:rsid w:val="00C10E40"/>
    <w:pPr>
      <w:numPr>
        <w:numId w:val="2"/>
      </w:numPr>
    </w:pPr>
  </w:style>
  <w:style w:type="numbering" w:customStyle="1" w:styleId="Listformatnumreraderubriker">
    <w:name w:val="Listformat numrerade rubriker"/>
    <w:uiPriority w:val="99"/>
    <w:rsid w:val="00C10E40"/>
    <w:pPr>
      <w:numPr>
        <w:numId w:val="3"/>
      </w:numPr>
    </w:pPr>
  </w:style>
  <w:style w:type="numbering" w:customStyle="1" w:styleId="Listformatparagraflistor">
    <w:name w:val="Listformat paragraflistor"/>
    <w:uiPriority w:val="99"/>
    <w:rsid w:val="00C10E40"/>
    <w:pPr>
      <w:numPr>
        <w:numId w:val="4"/>
      </w:numPr>
    </w:pPr>
  </w:style>
  <w:style w:type="numbering" w:customStyle="1" w:styleId="Listformatpunktlistor">
    <w:name w:val="Listformat punktlistor"/>
    <w:uiPriority w:val="99"/>
    <w:rsid w:val="00C10E40"/>
    <w:pPr>
      <w:numPr>
        <w:numId w:val="5"/>
      </w:numPr>
    </w:pPr>
  </w:style>
  <w:style w:type="paragraph" w:styleId="Liststycke">
    <w:name w:val="List Paragraph"/>
    <w:basedOn w:val="Normal"/>
    <w:uiPriority w:val="34"/>
    <w:qFormat/>
    <w:rsid w:val="00C10E40"/>
    <w:pPr>
      <w:ind w:left="720"/>
      <w:contextualSpacing/>
    </w:pPr>
    <w:rPr>
      <w:rFonts w:eastAsiaTheme="minorEastAsia"/>
    </w:rPr>
  </w:style>
  <w:style w:type="paragraph" w:customStyle="1" w:styleId="Rubrik1numrerad">
    <w:name w:val="Rubrik 1 numrerad"/>
    <w:basedOn w:val="Rubrik1"/>
    <w:next w:val="Normal"/>
    <w:uiPriority w:val="10"/>
    <w:qFormat/>
    <w:rsid w:val="00C10E40"/>
    <w:pPr>
      <w:numPr>
        <w:numId w:val="9"/>
      </w:numPr>
    </w:pPr>
  </w:style>
  <w:style w:type="paragraph" w:customStyle="1" w:styleId="Rubrik2numrerad">
    <w:name w:val="Rubrik 2 numrerad"/>
    <w:basedOn w:val="Rubrik2"/>
    <w:next w:val="Normal"/>
    <w:uiPriority w:val="10"/>
    <w:qFormat/>
    <w:rsid w:val="00C10E40"/>
    <w:pPr>
      <w:numPr>
        <w:ilvl w:val="1"/>
        <w:numId w:val="9"/>
      </w:numPr>
    </w:pPr>
  </w:style>
  <w:style w:type="paragraph" w:customStyle="1" w:styleId="Rubrik3numrerad">
    <w:name w:val="Rubrik 3 numrerad"/>
    <w:basedOn w:val="Rubrik3"/>
    <w:next w:val="Normal"/>
    <w:uiPriority w:val="10"/>
    <w:qFormat/>
    <w:rsid w:val="00C10E40"/>
    <w:pPr>
      <w:numPr>
        <w:ilvl w:val="2"/>
        <w:numId w:val="9"/>
      </w:numPr>
    </w:pPr>
  </w:style>
  <w:style w:type="paragraph" w:customStyle="1" w:styleId="Rubrik4numrerad">
    <w:name w:val="Rubrik 4 numrerad"/>
    <w:basedOn w:val="Rubrik4"/>
    <w:next w:val="Normal"/>
    <w:uiPriority w:val="10"/>
    <w:qFormat/>
    <w:rsid w:val="00C10E40"/>
    <w:pPr>
      <w:numPr>
        <w:ilvl w:val="3"/>
        <w:numId w:val="9"/>
      </w:numPr>
    </w:pPr>
  </w:style>
  <w:style w:type="paragraph" w:customStyle="1" w:styleId="Bildtext">
    <w:name w:val="Bildtext"/>
    <w:basedOn w:val="Normal"/>
    <w:next w:val="Normal"/>
    <w:uiPriority w:val="12"/>
    <w:qFormat/>
    <w:rsid w:val="00460E12"/>
    <w:rPr>
      <w:rFonts w:eastAsiaTheme="minorEastAsia"/>
      <w:i/>
      <w:sz w:val="20"/>
    </w:rPr>
  </w:style>
  <w:style w:type="paragraph" w:styleId="Punktlista2">
    <w:name w:val="List Bullet 2"/>
    <w:basedOn w:val="Normal"/>
    <w:uiPriority w:val="99"/>
    <w:semiHidden/>
    <w:unhideWhenUsed/>
    <w:rsid w:val="00CD4B38"/>
    <w:pPr>
      <w:numPr>
        <w:numId w:val="10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CD4B38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5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3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1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27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41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21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2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32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803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765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98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386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2922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4976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095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578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6131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9027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3185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5645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1579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7526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1403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1873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3554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687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207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899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30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0798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4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1340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9085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1318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373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2447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1890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9790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4003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4956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7425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2650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9699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762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6491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8026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3442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8310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14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4519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2648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7093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3994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8135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9741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99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166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959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5886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69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8800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564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1278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9667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4899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631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3415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6534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2098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6541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2358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345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017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3692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426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2131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1695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0207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5069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2478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3236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2588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4040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56441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246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81533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96142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6406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0923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5870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2295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7143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7389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4541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437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3582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1114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1468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72643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1065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509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5840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1785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1279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0766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071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0323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4512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1585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1246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03271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1852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0582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8911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4020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6356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2213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7006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7207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6065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50949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2424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472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0521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58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538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6134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1406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121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0647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1727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67070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3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4160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6693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797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648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1255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4386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711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671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8853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024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37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6631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171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3894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2538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4661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7369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9810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2513301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2044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2144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6274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2854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276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1467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57820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560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2265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09164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5537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8350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114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0823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832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9648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4452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2376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4771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2667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0282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4084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9277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1883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6142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2448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4166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349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8266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8897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5831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9393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3976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1762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290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06275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33322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07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479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0376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7795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41211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335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2592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304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0752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2763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4751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4199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0562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9837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5546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9558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5273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2180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2655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0692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8177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7441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8444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010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7608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0708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9362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72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7270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4386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2872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097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1669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919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0927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6854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340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9278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5751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6158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0547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6489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2184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6452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1621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973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2663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8691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82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346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Stockholms Universitet">
      <a:dk1>
        <a:srgbClr val="000000"/>
      </a:dk1>
      <a:lt1>
        <a:srgbClr val="FFFFFF"/>
      </a:lt1>
      <a:dk2>
        <a:srgbClr val="002F5F"/>
      </a:dk2>
      <a:lt2>
        <a:srgbClr val="808080"/>
      </a:lt2>
      <a:accent1>
        <a:srgbClr val="A3A86B"/>
      </a:accent1>
      <a:accent2>
        <a:srgbClr val="ACDEE6"/>
      </a:accent2>
      <a:accent3>
        <a:srgbClr val="9BB2CE"/>
      </a:accent3>
      <a:accent4>
        <a:srgbClr val="D95E00"/>
      </a:accent4>
      <a:accent5>
        <a:srgbClr val="DADCC3"/>
      </a:accent5>
      <a:accent6>
        <a:srgbClr val="FF9B4F"/>
      </a:accent6>
      <a:hlink>
        <a:srgbClr val="0000FF"/>
      </a:hlink>
      <a:folHlink>
        <a:srgbClr val="800080"/>
      </a:folHlink>
    </a:clrScheme>
    <a:fontScheme name="Stockholms Universitet">
      <a:majorFont>
        <a:latin typeface="Verdan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517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universitet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för återgång i arbete</dc:title>
  <dc:subject/>
  <dc:creator>Kamila Jonsson</dc:creator>
  <cp:keywords>Plan; återgång i arbete</cp:keywords>
  <dc:description/>
  <cp:lastModifiedBy>Tarja Kohandani</cp:lastModifiedBy>
  <cp:revision>3</cp:revision>
  <dcterms:created xsi:type="dcterms:W3CDTF">2020-05-05T07:49:00Z</dcterms:created>
  <dcterms:modified xsi:type="dcterms:W3CDTF">2024-02-21T13:47:00Z</dcterms:modified>
</cp:coreProperties>
</file>