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420B" w14:textId="1AB9E880" w:rsidR="0086695D" w:rsidRDefault="00BD3E96" w:rsidP="00AB3052">
      <w:pPr>
        <w:pStyle w:val="Brdtextefterlistaellertabel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3180D" wp14:editId="1BBE7406">
            <wp:simplePos x="0" y="0"/>
            <wp:positionH relativeFrom="column">
              <wp:posOffset>-4330</wp:posOffset>
            </wp:positionH>
            <wp:positionV relativeFrom="paragraph">
              <wp:posOffset>-179243</wp:posOffset>
            </wp:positionV>
            <wp:extent cx="1151890" cy="962025"/>
            <wp:effectExtent l="0" t="0" r="0" b="9525"/>
            <wp:wrapNone/>
            <wp:docPr id="3" name="Bild 3" descr="Logotyp för Stockholms universi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för Stockholms universite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6A1">
        <w:tab/>
      </w:r>
      <w:bookmarkStart w:id="0" w:name="Doctype"/>
      <w:bookmarkEnd w:id="0"/>
    </w:p>
    <w:p w14:paraId="2FA49FC0" w14:textId="24822EEA" w:rsidR="0086695D" w:rsidRDefault="00E84423" w:rsidP="00BD75C6">
      <w:pPr>
        <w:tabs>
          <w:tab w:val="left" w:pos="4167"/>
          <w:tab w:val="left" w:pos="5954"/>
        </w:tabs>
        <w:spacing w:after="120"/>
        <w:ind w:right="-18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5CE88" wp14:editId="157CD344">
                <wp:simplePos x="0" y="0"/>
                <wp:positionH relativeFrom="column">
                  <wp:posOffset>-98425</wp:posOffset>
                </wp:positionH>
                <wp:positionV relativeFrom="paragraph">
                  <wp:posOffset>8576310</wp:posOffset>
                </wp:positionV>
                <wp:extent cx="1685925" cy="628650"/>
                <wp:effectExtent l="0" t="0" r="0" b="6350"/>
                <wp:wrapNone/>
                <wp:docPr id="4" name="Textruta 4" descr="Platshållare fö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93E01" w14:textId="77777777" w:rsidR="00B815A7" w:rsidRDefault="00B815A7" w:rsidP="006C12D1">
                            <w:pPr>
                              <w:pStyle w:val="Sidfot"/>
                            </w:pPr>
                          </w:p>
                          <w:p w14:paraId="46E96A49" w14:textId="0C4E0F66" w:rsidR="006C12D1" w:rsidRDefault="006C12D1" w:rsidP="006C12D1">
                            <w:pPr>
                              <w:pStyle w:val="Sidfot"/>
                            </w:pPr>
                            <w:bookmarkStart w:id="1" w:name="Address"/>
                            <w:bookmarkEnd w:id="1"/>
                          </w:p>
                          <w:p w14:paraId="02F7CCBD" w14:textId="77777777" w:rsidR="00C23B43" w:rsidRDefault="00C23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CE8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alt="Platshållare för text" style="position:absolute;margin-left:-7.75pt;margin-top:675.3pt;width:132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" filled="f" stroked="f" strokeweight=".5pt">
                <v:textbox>
                  <w:txbxContent>
                    <w:p w14:paraId="11193E01" w14:textId="77777777" w:rsidR="00B815A7" w:rsidRDefault="00B815A7" w:rsidP="006C12D1">
                      <w:pPr>
                        <w:pStyle w:val="Sidfot"/>
                      </w:pPr>
                    </w:p>
                    <w:p w14:paraId="46E96A49" w14:textId="0C4E0F66" w:rsidR="006C12D1" w:rsidRDefault="006C12D1" w:rsidP="006C12D1">
                      <w:pPr>
                        <w:pStyle w:val="Sidfot"/>
                      </w:pPr>
                      <w:bookmarkStart w:id="2" w:name="Address"/>
                      <w:bookmarkEnd w:id="2"/>
                    </w:p>
                    <w:p w14:paraId="02F7CCBD" w14:textId="77777777" w:rsidR="00C23B43" w:rsidRDefault="00C23B43"/>
                  </w:txbxContent>
                </v:textbox>
              </v:shape>
            </w:pict>
          </mc:Fallback>
        </mc:AlternateContent>
      </w:r>
      <w:r w:rsidR="0086695D">
        <w:tab/>
      </w:r>
      <w:bookmarkStart w:id="3" w:name="docDate"/>
      <w:bookmarkEnd w:id="3"/>
      <w:r w:rsidR="005E7339">
        <w:tab/>
      </w:r>
      <w:bookmarkStart w:id="4" w:name="Nr"/>
      <w:bookmarkEnd w:id="4"/>
    </w:p>
    <w:p w14:paraId="599156F9" w14:textId="77777777" w:rsidR="009B4D14" w:rsidRDefault="009B4D14" w:rsidP="00BD75C6">
      <w:pPr>
        <w:pStyle w:val="Ingetavstnd"/>
        <w:ind w:right="-1845"/>
        <w:sectPr w:rsidR="009B4D14" w:rsidSect="00C4272C">
          <w:headerReference w:type="default" r:id="rId10"/>
          <w:headerReference w:type="first" r:id="rId11"/>
          <w:pgSz w:w="11906" w:h="16838"/>
          <w:pgMar w:top="782" w:right="2552" w:bottom="2835" w:left="1985" w:header="567" w:footer="397" w:gutter="0"/>
          <w:cols w:space="708"/>
          <w:titlePg/>
          <w:docGrid w:linePitch="360"/>
        </w:sectPr>
      </w:pPr>
    </w:p>
    <w:p w14:paraId="4AEB8F9B" w14:textId="06FDC3A4" w:rsidR="00667B80" w:rsidRDefault="00667B80" w:rsidP="0086695D">
      <w:pPr>
        <w:pStyle w:val="Ingetavstnd"/>
      </w:pPr>
      <w:bookmarkStart w:id="5" w:name="Name"/>
      <w:bookmarkEnd w:id="5"/>
    </w:p>
    <w:p w14:paraId="517BA63A" w14:textId="77777777" w:rsidR="00565D0C" w:rsidRDefault="00565D0C" w:rsidP="00565D0C">
      <w:pPr>
        <w:pStyle w:val="Institutionsnamn"/>
        <w:spacing w:after="0"/>
      </w:pPr>
      <w:r>
        <w:t>Områdeskansliet för humanvetenskap</w:t>
      </w:r>
    </w:p>
    <w:p w14:paraId="5047119D" w14:textId="77777777" w:rsidR="00565D0C" w:rsidRDefault="00565D0C" w:rsidP="0086695D">
      <w:pPr>
        <w:pStyle w:val="Ingetavstnd"/>
      </w:pPr>
    </w:p>
    <w:p w14:paraId="01AE26C9" w14:textId="608F0EE1" w:rsidR="00AB3052" w:rsidRDefault="00000000" w:rsidP="0047611A">
      <w:pPr>
        <w:pStyle w:val="Rubrik2"/>
      </w:pPr>
      <w:sdt>
        <w:sdtPr>
          <w:id w:val="-959568646"/>
          <w:placeholder>
            <w:docPart w:val="DFC8AA7A998448B1BF07FB96CDD50988"/>
          </w:placeholder>
          <w:text w:multiLine="1"/>
        </w:sdtPr>
        <w:sdtContent>
          <w:r w:rsidR="00206D76" w:rsidRPr="00206D76">
            <w:t xml:space="preserve">Blankett för anhållan om </w:t>
          </w:r>
          <w:r w:rsidR="00525C40">
            <w:t xml:space="preserve">avveckling </w:t>
          </w:r>
          <w:r w:rsidR="00206D76" w:rsidRPr="00206D76">
            <w:t xml:space="preserve">av kursplan inom </w:t>
          </w:r>
          <w:proofErr w:type="spellStart"/>
          <w:r w:rsidR="00206D76" w:rsidRPr="00206D76">
            <w:t>UVK</w:t>
          </w:r>
          <w:proofErr w:type="spellEnd"/>
          <w:r w:rsidR="00206D76" w:rsidRPr="00206D76">
            <w:t xml:space="preserve"> eller VFU </w:t>
          </w:r>
        </w:sdtContent>
      </w:sdt>
    </w:p>
    <w:tbl>
      <w:tblPr>
        <w:tblStyle w:val="TableGrid"/>
        <w:tblW w:w="8729" w:type="dxa"/>
        <w:tblInd w:w="-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3342"/>
      </w:tblGrid>
      <w:tr w:rsidR="00206D76" w:rsidRPr="00955820" w14:paraId="2FF52D29" w14:textId="77777777" w:rsidTr="001F52D5">
        <w:trPr>
          <w:trHeight w:val="69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DADF" w14:textId="77777777" w:rsidR="00206D76" w:rsidRPr="00955820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Kursens namn och antal </w:t>
            </w:r>
            <w:proofErr w:type="spellStart"/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1606DDC" w14:textId="77777777" w:rsidR="00206D76" w:rsidRPr="00955820" w:rsidRDefault="00206D76" w:rsidP="001A5F70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6A62" w14:textId="77777777" w:rsidR="00206D76" w:rsidRPr="00955820" w:rsidRDefault="00206D76" w:rsidP="001A5F70">
            <w:pPr>
              <w:rPr>
                <w:sz w:val="24"/>
                <w:szCs w:val="24"/>
              </w:rPr>
            </w:pPr>
            <w:proofErr w:type="spellStart"/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>Kurskod</w:t>
            </w:r>
            <w:proofErr w:type="spellEnd"/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06D76" w:rsidRPr="00955820" w14:paraId="2B7521F2" w14:textId="77777777" w:rsidTr="001F52D5">
        <w:trPr>
          <w:trHeight w:val="7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4599" w14:textId="3070C1B9" w:rsidR="00206D76" w:rsidRPr="00955820" w:rsidRDefault="001F52D5" w:rsidP="001A5F70">
            <w:pPr>
              <w:rPr>
                <w:sz w:val="24"/>
                <w:szCs w:val="24"/>
              </w:rPr>
            </w:pPr>
            <w:r w:rsidRPr="00955820">
              <w:rPr>
                <w:sz w:val="24"/>
                <w:szCs w:val="24"/>
              </w:rPr>
              <w:t>Kursansvarig institution: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F843" w14:textId="77DE2D73" w:rsidR="00206D76" w:rsidRPr="00955820" w:rsidRDefault="001F52D5" w:rsidP="001A5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Nivå:</w:t>
            </w:r>
          </w:p>
        </w:tc>
      </w:tr>
      <w:tr w:rsidR="00206D76" w:rsidRPr="00955820" w14:paraId="2A921A63" w14:textId="77777777" w:rsidTr="001F52D5">
        <w:trPr>
          <w:trHeight w:val="7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AC8A" w14:textId="10EA53B4" w:rsidR="001F52D5" w:rsidRDefault="001F52D5" w:rsidP="001F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Anhållan gäller</w:t>
            </w:r>
          </w:p>
          <w:p w14:paraId="0899E6D4" w14:textId="77777777" w:rsidR="00AC26D2" w:rsidRDefault="00AC26D2" w:rsidP="001F52D5">
            <w:pPr>
              <w:rPr>
                <w:sz w:val="24"/>
                <w:szCs w:val="24"/>
              </w:rPr>
            </w:pPr>
          </w:p>
          <w:p w14:paraId="34A70266" w14:textId="77777777" w:rsidR="001F52D5" w:rsidRDefault="00000000" w:rsidP="001F52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33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2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2D5">
              <w:rPr>
                <w:sz w:val="24"/>
                <w:szCs w:val="24"/>
              </w:rPr>
              <w:t>Avveckling av kurs</w:t>
            </w:r>
          </w:p>
          <w:p w14:paraId="0613DBD9" w14:textId="77777777" w:rsidR="001F52D5" w:rsidRDefault="001F52D5" w:rsidP="001F52D5">
            <w:pPr>
              <w:rPr>
                <w:sz w:val="24"/>
                <w:szCs w:val="24"/>
              </w:rPr>
            </w:pPr>
          </w:p>
          <w:p w14:paraId="42E5D0AD" w14:textId="77777777" w:rsidR="001F52D5" w:rsidRDefault="00000000" w:rsidP="001F52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2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2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2D5">
              <w:rPr>
                <w:sz w:val="24"/>
                <w:szCs w:val="24"/>
              </w:rPr>
              <w:t>Avveckling av kurs som ersätts av likvärdig kurs.</w:t>
            </w:r>
          </w:p>
          <w:p w14:paraId="47A40147" w14:textId="02D7EB76" w:rsidR="00206D76" w:rsidRPr="00955820" w:rsidRDefault="00206D76" w:rsidP="001A5F70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EFA5" w14:textId="7895C84F" w:rsidR="001F52D5" w:rsidRDefault="001F52D5" w:rsidP="001F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Ingår kursen i ett program? </w:t>
            </w:r>
          </w:p>
          <w:p w14:paraId="25327683" w14:textId="77777777" w:rsidR="001F52D5" w:rsidRDefault="001F52D5" w:rsidP="001F52D5">
            <w:pPr>
              <w:rPr>
                <w:sz w:val="24"/>
                <w:szCs w:val="24"/>
              </w:rPr>
            </w:pPr>
          </w:p>
          <w:p w14:paraId="7E4BF171" w14:textId="3F566C2D" w:rsidR="001F52D5" w:rsidRDefault="00000000" w:rsidP="001F52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355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2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2D5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140575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2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2D5">
              <w:rPr>
                <w:sz w:val="24"/>
                <w:szCs w:val="24"/>
              </w:rPr>
              <w:t>Nej</w:t>
            </w:r>
          </w:p>
          <w:p w14:paraId="7180E03F" w14:textId="77777777" w:rsidR="00F1538E" w:rsidRDefault="00F1538E" w:rsidP="001F52D5">
            <w:pPr>
              <w:rPr>
                <w:sz w:val="24"/>
                <w:szCs w:val="24"/>
              </w:rPr>
            </w:pPr>
          </w:p>
          <w:p w14:paraId="0EB3A4AD" w14:textId="74AF2D43" w:rsidR="001F52D5" w:rsidRDefault="001F52D5" w:rsidP="001F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ja, ange vilket program:</w:t>
            </w:r>
          </w:p>
          <w:p w14:paraId="6C96814A" w14:textId="77777777" w:rsidR="001F52D5" w:rsidRDefault="001F52D5" w:rsidP="001F52D5">
            <w:pPr>
              <w:rPr>
                <w:sz w:val="24"/>
                <w:szCs w:val="24"/>
              </w:rPr>
            </w:pPr>
          </w:p>
          <w:p w14:paraId="2716A3AE" w14:textId="733FD424" w:rsidR="00206D76" w:rsidRPr="00955820" w:rsidRDefault="00206D76" w:rsidP="001F52D5">
            <w:pPr>
              <w:rPr>
                <w:sz w:val="24"/>
                <w:szCs w:val="24"/>
              </w:rPr>
            </w:pPr>
          </w:p>
        </w:tc>
      </w:tr>
    </w:tbl>
    <w:p w14:paraId="420B0914" w14:textId="77777777" w:rsidR="00206D76" w:rsidRPr="00955820" w:rsidRDefault="00206D76" w:rsidP="00206D76">
      <w:pPr>
        <w:spacing w:after="8" w:line="249" w:lineRule="auto"/>
        <w:ind w:right="479"/>
        <w:rPr>
          <w:sz w:val="24"/>
          <w:szCs w:val="24"/>
        </w:rPr>
      </w:pPr>
    </w:p>
    <w:tbl>
      <w:tblPr>
        <w:tblStyle w:val="TableGrid"/>
        <w:tblW w:w="8789" w:type="dxa"/>
        <w:tblInd w:w="-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</w:tblGrid>
      <w:tr w:rsidR="00206D76" w:rsidRPr="00955820" w14:paraId="22AF5518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1830" w14:textId="2FDB6BB3" w:rsidR="00206D76" w:rsidRDefault="00525C40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Skäl för avveckling:</w:t>
            </w:r>
          </w:p>
          <w:p w14:paraId="173871B7" w14:textId="4021665B" w:rsidR="00206D76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074DE" w14:textId="77777777" w:rsidR="00525C40" w:rsidRDefault="00525C40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F2A1C" w14:textId="77777777" w:rsidR="00206D76" w:rsidRPr="00955820" w:rsidRDefault="00206D76" w:rsidP="001A5F70">
            <w:pPr>
              <w:rPr>
                <w:sz w:val="24"/>
                <w:szCs w:val="24"/>
              </w:rPr>
            </w:pPr>
          </w:p>
        </w:tc>
      </w:tr>
      <w:tr w:rsidR="00206D76" w:rsidRPr="00955820" w14:paraId="3D0E5FFF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3E94" w14:textId="6CB576A8" w:rsidR="00206D76" w:rsidRDefault="00525C40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Beskrivning av följder för berörda institutioner vid avveckling av kurs</w:t>
            </w:r>
          </w:p>
          <w:p w14:paraId="764D8AD4" w14:textId="77777777" w:rsidR="00206D76" w:rsidRPr="00955820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9CD9B" w14:textId="77777777" w:rsidR="00525C40" w:rsidRPr="00955820" w:rsidRDefault="00525C40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BDCB2" w14:textId="77777777" w:rsidR="00206D76" w:rsidRPr="00955820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76" w:rsidRPr="00955820" w14:paraId="1665D832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DE31" w14:textId="23281770" w:rsidR="00206D76" w:rsidRDefault="00525C40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Beskrivning av följder för berörda eventuella utbildningsplaner och lokala examensbeskrivningar</w:t>
            </w:r>
          </w:p>
          <w:p w14:paraId="1CAD51A2" w14:textId="77777777" w:rsidR="00206D76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7A4B1" w14:textId="0C405FF1" w:rsidR="00525C40" w:rsidRPr="00955820" w:rsidRDefault="00525C40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40" w:rsidRPr="00955820" w14:paraId="34EFDC42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E9A9" w14:textId="44236CB8" w:rsidR="00525C40" w:rsidRDefault="00525C40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Beskrivning av hur kvaliteten i utbildningen inklusive examinatione</w:t>
            </w:r>
            <w:r w:rsidR="00A73BA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 säkerställas för studenter som redan h</w:t>
            </w:r>
            <w:r w:rsidR="00F5654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påbörjat studier på kursen</w:t>
            </w:r>
          </w:p>
          <w:p w14:paraId="43AC10C0" w14:textId="3B0B8133" w:rsidR="002D2607" w:rsidRDefault="002D2607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962CE" w14:textId="77777777" w:rsidR="00525C40" w:rsidRDefault="00525C40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6935A" w14:textId="22A9E245" w:rsidR="00525C40" w:rsidRDefault="00525C40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A7" w:rsidRPr="00955820" w14:paraId="73BE3FCE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B0EA" w14:textId="77777777" w:rsidR="00660C06" w:rsidRDefault="00FC45C5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Inför anhållan om avveckling har kursplanen behandlats i följande instanser:</w:t>
            </w:r>
            <w:r w:rsidR="0015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F2629F" w14:textId="2C0095AC" w:rsidR="00B815A7" w:rsidRDefault="00152A63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 även datum</w:t>
            </w:r>
          </w:p>
        </w:tc>
      </w:tr>
      <w:tr w:rsidR="00A172EB" w:rsidRPr="00955820" w14:paraId="689933D1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DDC2" w14:textId="0E9F4A21" w:rsidR="00A172EB" w:rsidRDefault="00A172EB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Uppgiftslämnare:</w:t>
            </w:r>
          </w:p>
        </w:tc>
      </w:tr>
    </w:tbl>
    <w:p w14:paraId="5C23AAFD" w14:textId="77777777" w:rsidR="00206D76" w:rsidRPr="00955820" w:rsidRDefault="00206D76" w:rsidP="00206D76">
      <w:pPr>
        <w:spacing w:after="8" w:line="249" w:lineRule="auto"/>
        <w:ind w:right="479"/>
        <w:rPr>
          <w:sz w:val="24"/>
          <w:szCs w:val="24"/>
        </w:rPr>
      </w:pPr>
    </w:p>
    <w:p w14:paraId="2B45EC59" w14:textId="3266789F" w:rsidR="00FA346A" w:rsidRDefault="009D7FED" w:rsidP="00F45325">
      <w:pPr>
        <w:rPr>
          <w:sz w:val="24"/>
          <w:szCs w:val="24"/>
        </w:rPr>
      </w:pPr>
      <w:r>
        <w:rPr>
          <w:sz w:val="24"/>
          <w:szCs w:val="24"/>
        </w:rPr>
        <w:t>Kursplan</w:t>
      </w:r>
      <w:r w:rsidR="00F45325">
        <w:rPr>
          <w:sz w:val="24"/>
          <w:szCs w:val="24"/>
        </w:rPr>
        <w:t>en</w:t>
      </w:r>
      <w:r>
        <w:rPr>
          <w:sz w:val="24"/>
          <w:szCs w:val="24"/>
        </w:rPr>
        <w:t xml:space="preserve"> ska bifogas anhållan. </w:t>
      </w:r>
      <w:r w:rsidR="00206D76">
        <w:rPr>
          <w:sz w:val="24"/>
          <w:szCs w:val="24"/>
        </w:rPr>
        <w:t xml:space="preserve">Anhållan skickas till </w:t>
      </w:r>
      <w:hyperlink r:id="rId12" w:history="1">
        <w:r w:rsidR="00206D76" w:rsidRPr="0004440B">
          <w:rPr>
            <w:rStyle w:val="Hyperlnk"/>
            <w:sz w:val="24"/>
            <w:szCs w:val="24"/>
          </w:rPr>
          <w:t>utbildning.lu@su.se</w:t>
        </w:r>
      </w:hyperlink>
      <w:r w:rsidR="00206D76">
        <w:rPr>
          <w:sz w:val="24"/>
          <w:szCs w:val="24"/>
        </w:rPr>
        <w:t xml:space="preserve">  </w:t>
      </w:r>
      <w:bookmarkStart w:id="6" w:name="AvdInst2"/>
      <w:bookmarkEnd w:id="6"/>
    </w:p>
    <w:p w14:paraId="202E4381" w14:textId="77777777" w:rsidR="00AF4252" w:rsidRPr="00F45325" w:rsidRDefault="00AF4252" w:rsidP="00F45325">
      <w:pPr>
        <w:rPr>
          <w:sz w:val="24"/>
          <w:szCs w:val="24"/>
        </w:rPr>
      </w:pPr>
    </w:p>
    <w:p w14:paraId="49CDE1D9" w14:textId="3488DB63" w:rsidR="00565D0C" w:rsidRPr="00565D0C" w:rsidRDefault="00565D0C" w:rsidP="00565D0C">
      <w:pPr>
        <w:pStyle w:val="Institutionsnamn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771D7" wp14:editId="321BEC5B">
                <wp:simplePos x="0" y="0"/>
                <wp:positionH relativeFrom="column">
                  <wp:posOffset>-94615</wp:posOffset>
                </wp:positionH>
                <wp:positionV relativeFrom="paragraph">
                  <wp:posOffset>305436</wp:posOffset>
                </wp:positionV>
                <wp:extent cx="5799455" cy="929640"/>
                <wp:effectExtent l="0" t="0" r="0" b="3810"/>
                <wp:wrapNone/>
                <wp:docPr id="1" name="Textruta 1" descr="Kontaktuppgifter och besöksadres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069D9" w14:textId="77777777" w:rsidR="00B62933" w:rsidRPr="00E84423" w:rsidRDefault="00B62933" w:rsidP="00E84423">
                            <w:pPr>
                              <w:pStyle w:val="Institutionsnamn"/>
                              <w:spacing w:before="280"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D8C2BFF" w14:textId="2222D80D" w:rsidR="00BE4E00" w:rsidRPr="00B815A7" w:rsidRDefault="0037571D" w:rsidP="00206D76">
                            <w:pPr>
                              <w:pStyle w:val="Sidfot"/>
                              <w:pBdr>
                                <w:top w:val="single" w:sz="4" w:space="1" w:color="002F5F" w:themeColor="accent1"/>
                              </w:pBdr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  <w:spacing w:before="120"/>
                            </w:pPr>
                            <w:r w:rsidRPr="00B815A7"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 w:rsidR="009E7454" w:rsidRPr="00B815A7">
                              <w:tab/>
                              <w:t>Besöksadress</w:t>
                            </w:r>
                            <w:r w:rsidR="009E7454" w:rsidRPr="00B815A7">
                              <w:tab/>
                              <w:t>E-post:</w:t>
                            </w:r>
                            <w:r w:rsidR="00484839" w:rsidRPr="00B815A7">
                              <w:t xml:space="preserve"> </w:t>
                            </w:r>
                            <w:bookmarkStart w:id="7" w:name="Email"/>
                            <w:bookmarkEnd w:id="7"/>
                            <w:r w:rsidR="00206D76" w:rsidRPr="00B815A7">
                              <w:t>utbildning.lu@su.se</w:t>
                            </w:r>
                          </w:p>
                          <w:p w14:paraId="57C35DCF" w14:textId="77777777" w:rsidR="00737C60" w:rsidRDefault="00FA346A" w:rsidP="00B62933">
                            <w:pPr>
                              <w:pStyle w:val="Sidfot"/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</w:pPr>
                            <w:r>
                              <w:t>Stockholms universitet</w:t>
                            </w:r>
                          </w:p>
                          <w:p w14:paraId="4580AD4E" w14:textId="6AFE429A" w:rsidR="00484839" w:rsidRPr="00B815A7" w:rsidRDefault="00737C60" w:rsidP="00B62933">
                            <w:pPr>
                              <w:pStyle w:val="Sidfot"/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t>106 91 Stockholm</w:t>
                            </w:r>
                            <w:r w:rsidR="00206D76" w:rsidRPr="00B815A7">
                              <w:tab/>
                            </w:r>
                            <w:proofErr w:type="spellStart"/>
                            <w:r w:rsidR="00206D76" w:rsidRPr="00B815A7">
                              <w:rPr>
                                <w:lang w:val="en-US"/>
                              </w:rPr>
                              <w:t>Universitet</w:t>
                            </w:r>
                            <w:r w:rsidR="0004490B">
                              <w:rPr>
                                <w:lang w:val="en-US"/>
                              </w:rPr>
                              <w:t>s</w:t>
                            </w:r>
                            <w:r w:rsidR="00FA346A">
                              <w:rPr>
                                <w:lang w:val="en-US"/>
                              </w:rPr>
                              <w:t>v</w:t>
                            </w:r>
                            <w:r w:rsidR="00206D76" w:rsidRPr="00B815A7">
                              <w:rPr>
                                <w:lang w:val="en-US"/>
                              </w:rPr>
                              <w:t>ägen</w:t>
                            </w:r>
                            <w:proofErr w:type="spellEnd"/>
                            <w:r w:rsidR="00206D76" w:rsidRPr="00B815A7">
                              <w:rPr>
                                <w:lang w:val="en-US"/>
                              </w:rPr>
                              <w:t xml:space="preserve"> 10A</w:t>
                            </w:r>
                            <w:r w:rsidR="00206D76" w:rsidRPr="00B815A7">
                              <w:rPr>
                                <w:lang w:val="en-US"/>
                              </w:rPr>
                              <w:tab/>
                            </w:r>
                            <w:r w:rsidR="00206D76" w:rsidRPr="00B815A7">
                              <w:rPr>
                                <w:lang w:val="en-US"/>
                              </w:rPr>
                              <w:tab/>
                              <w:t>Stockholm</w:t>
                            </w:r>
                            <w:r w:rsidR="00FA346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06D76" w:rsidRPr="00B815A7">
                              <w:rPr>
                                <w:lang w:val="en-US"/>
                              </w:rPr>
                              <w:tab/>
                            </w:r>
                            <w:r w:rsidR="00206D76" w:rsidRPr="00B815A7">
                              <w:rPr>
                                <w:lang w:val="en-US"/>
                              </w:rPr>
                              <w:tab/>
                            </w:r>
                            <w:r w:rsidR="00206D76" w:rsidRPr="00B815A7">
                              <w:rPr>
                                <w:lang w:val="en-US"/>
                              </w:rPr>
                              <w:tab/>
                            </w:r>
                            <w:r w:rsidR="00206D76" w:rsidRPr="00B815A7"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71D7" id="Textruta 1" o:spid="_x0000_s1027" type="#_x0000_t202" alt="Kontaktuppgifter och besöksadress." style="position:absolute;margin-left:-7.45pt;margin-top:24.05pt;width:456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" filled="f" stroked="f" strokeweight=".5pt">
                <v:textbox>
                  <w:txbxContent>
                    <w:p w14:paraId="0FA069D9" w14:textId="77777777" w:rsidR="00B62933" w:rsidRPr="00E84423" w:rsidRDefault="00B62933" w:rsidP="00E84423">
                      <w:pPr>
                        <w:pStyle w:val="Institutionsnamn"/>
                        <w:spacing w:before="280" w:after="0"/>
                        <w:rPr>
                          <w:sz w:val="2"/>
                          <w:szCs w:val="2"/>
                        </w:rPr>
                      </w:pPr>
                    </w:p>
                    <w:p w14:paraId="3D8C2BFF" w14:textId="2222D80D" w:rsidR="00BE4E00" w:rsidRPr="00B815A7" w:rsidRDefault="0037571D" w:rsidP="00206D76">
                      <w:pPr>
                        <w:pStyle w:val="Sidfot"/>
                        <w:pBdr>
                          <w:top w:val="single" w:sz="4" w:space="1" w:color="002F5F" w:themeColor="accent1"/>
                        </w:pBdr>
                        <w:tabs>
                          <w:tab w:val="clear" w:pos="4536"/>
                          <w:tab w:val="left" w:pos="2835"/>
                          <w:tab w:val="left" w:pos="5529"/>
                        </w:tabs>
                        <w:spacing w:before="120"/>
                      </w:pPr>
                      <w:r w:rsidRPr="00B815A7">
                        <w:rPr>
                          <w:sz w:val="4"/>
                          <w:szCs w:val="4"/>
                        </w:rPr>
                        <w:br/>
                      </w:r>
                      <w:r w:rsidR="009E7454" w:rsidRPr="00B815A7">
                        <w:tab/>
                        <w:t>Besöksadress</w:t>
                      </w:r>
                      <w:r w:rsidR="009E7454" w:rsidRPr="00B815A7">
                        <w:tab/>
                        <w:t>E-post:</w:t>
                      </w:r>
                      <w:r w:rsidR="00484839" w:rsidRPr="00B815A7">
                        <w:t xml:space="preserve"> </w:t>
                      </w:r>
                      <w:bookmarkStart w:id="8" w:name="Email"/>
                      <w:bookmarkEnd w:id="8"/>
                      <w:r w:rsidR="00206D76" w:rsidRPr="00B815A7">
                        <w:t>utbildning.lu@su.se</w:t>
                      </w:r>
                    </w:p>
                    <w:p w14:paraId="57C35DCF" w14:textId="77777777" w:rsidR="00737C60" w:rsidRDefault="00FA346A" w:rsidP="00B62933">
                      <w:pPr>
                        <w:pStyle w:val="Sidfot"/>
                        <w:tabs>
                          <w:tab w:val="clear" w:pos="4536"/>
                          <w:tab w:val="left" w:pos="2835"/>
                          <w:tab w:val="left" w:pos="5529"/>
                        </w:tabs>
                      </w:pPr>
                      <w:r>
                        <w:t>Stockholms universitet</w:t>
                      </w:r>
                    </w:p>
                    <w:p w14:paraId="4580AD4E" w14:textId="6AFE429A" w:rsidR="00484839" w:rsidRPr="00B815A7" w:rsidRDefault="00737C60" w:rsidP="00B62933">
                      <w:pPr>
                        <w:pStyle w:val="Sidfot"/>
                        <w:tabs>
                          <w:tab w:val="clear" w:pos="4536"/>
                          <w:tab w:val="left" w:pos="2835"/>
                          <w:tab w:val="left" w:pos="5529"/>
                        </w:tabs>
                        <w:rPr>
                          <w:lang w:val="en-US"/>
                        </w:rPr>
                      </w:pPr>
                      <w:r>
                        <w:t>106 91 Stockholm</w:t>
                      </w:r>
                      <w:r w:rsidR="00206D76" w:rsidRPr="00B815A7">
                        <w:tab/>
                      </w:r>
                      <w:proofErr w:type="spellStart"/>
                      <w:r w:rsidR="00206D76" w:rsidRPr="00B815A7">
                        <w:rPr>
                          <w:lang w:val="en-US"/>
                        </w:rPr>
                        <w:t>Universitet</w:t>
                      </w:r>
                      <w:r w:rsidR="0004490B">
                        <w:rPr>
                          <w:lang w:val="en-US"/>
                        </w:rPr>
                        <w:t>s</w:t>
                      </w:r>
                      <w:r w:rsidR="00FA346A">
                        <w:rPr>
                          <w:lang w:val="en-US"/>
                        </w:rPr>
                        <w:t>v</w:t>
                      </w:r>
                      <w:r w:rsidR="00206D76" w:rsidRPr="00B815A7">
                        <w:rPr>
                          <w:lang w:val="en-US"/>
                        </w:rPr>
                        <w:t>ägen</w:t>
                      </w:r>
                      <w:proofErr w:type="spellEnd"/>
                      <w:r w:rsidR="00206D76" w:rsidRPr="00B815A7">
                        <w:rPr>
                          <w:lang w:val="en-US"/>
                        </w:rPr>
                        <w:t xml:space="preserve"> 10A</w:t>
                      </w:r>
                      <w:r w:rsidR="00206D76" w:rsidRPr="00B815A7">
                        <w:rPr>
                          <w:lang w:val="en-US"/>
                        </w:rPr>
                        <w:tab/>
                      </w:r>
                      <w:r w:rsidR="00206D76" w:rsidRPr="00B815A7">
                        <w:rPr>
                          <w:lang w:val="en-US"/>
                        </w:rPr>
                        <w:tab/>
                        <w:t>Stockholm</w:t>
                      </w:r>
                      <w:r w:rsidR="00FA346A">
                        <w:rPr>
                          <w:lang w:val="en-US"/>
                        </w:rPr>
                        <w:t xml:space="preserve"> </w:t>
                      </w:r>
                      <w:r w:rsidR="00206D76" w:rsidRPr="00B815A7">
                        <w:rPr>
                          <w:lang w:val="en-US"/>
                        </w:rPr>
                        <w:tab/>
                      </w:r>
                      <w:r w:rsidR="00206D76" w:rsidRPr="00B815A7">
                        <w:rPr>
                          <w:lang w:val="en-US"/>
                        </w:rPr>
                        <w:tab/>
                      </w:r>
                      <w:r w:rsidR="00206D76" w:rsidRPr="00B815A7">
                        <w:rPr>
                          <w:lang w:val="en-US"/>
                        </w:rPr>
                        <w:tab/>
                      </w:r>
                      <w:r w:rsidR="00206D76" w:rsidRPr="00B815A7"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>Områdeskansliet för humanvetenskap</w:t>
      </w:r>
    </w:p>
    <w:sectPr w:rsidR="00565D0C" w:rsidRPr="00565D0C" w:rsidSect="00C4272C">
      <w:type w:val="continuous"/>
      <w:pgSz w:w="11906" w:h="16838"/>
      <w:pgMar w:top="782" w:right="2552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6E9B" w14:textId="77777777" w:rsidR="00C4272C" w:rsidRDefault="00C4272C" w:rsidP="00183404">
      <w:pPr>
        <w:spacing w:after="0" w:line="240" w:lineRule="auto"/>
      </w:pPr>
      <w:r>
        <w:separator/>
      </w:r>
    </w:p>
  </w:endnote>
  <w:endnote w:type="continuationSeparator" w:id="0">
    <w:p w14:paraId="2658AA05" w14:textId="77777777" w:rsidR="00C4272C" w:rsidRDefault="00C4272C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C733" w14:textId="77777777" w:rsidR="00C4272C" w:rsidRDefault="00C4272C" w:rsidP="00183404">
      <w:pPr>
        <w:spacing w:after="0" w:line="240" w:lineRule="auto"/>
      </w:pPr>
      <w:r>
        <w:separator/>
      </w:r>
    </w:p>
  </w:footnote>
  <w:footnote w:type="continuationSeparator" w:id="0">
    <w:p w14:paraId="6079DD30" w14:textId="77777777" w:rsidR="00C4272C" w:rsidRDefault="00C4272C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formateradtabell3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130"/>
      <w:gridCol w:w="1861"/>
      <w:gridCol w:w="2231"/>
      <w:gridCol w:w="845"/>
    </w:tblGrid>
    <w:tr w:rsidR="00CB6AB4" w14:paraId="20C4AC94" w14:textId="77777777" w:rsidTr="00CB6AB4">
      <w:trPr>
        <w:trHeight w:val="1587"/>
      </w:trPr>
      <w:tc>
        <w:tcPr>
          <w:tcW w:w="4130" w:type="dxa"/>
          <w:vAlign w:val="bottom"/>
        </w:tcPr>
        <w:p w14:paraId="1EF56254" w14:textId="77777777" w:rsidR="00CB6AB4" w:rsidRDefault="00FE03A0" w:rsidP="00CB6AB4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16C93E" wp14:editId="78331760">
                <wp:simplePos x="0" y="0"/>
                <wp:positionH relativeFrom="column">
                  <wp:posOffset>0</wp:posOffset>
                </wp:positionH>
                <wp:positionV relativeFrom="paragraph">
                  <wp:posOffset>-389890</wp:posOffset>
                </wp:positionV>
                <wp:extent cx="753745" cy="629920"/>
                <wp:effectExtent l="0" t="0" r="8255" b="0"/>
                <wp:wrapNone/>
                <wp:docPr id="6" name="Bild 6" descr="Logotyp för Stockholms universitet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6" descr="Logotyp för Stockholms universitet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745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1" w:type="dxa"/>
          <w:vAlign w:val="bottom"/>
        </w:tcPr>
        <w:p w14:paraId="46C9F4A0" w14:textId="77777777" w:rsidR="00CB6AB4" w:rsidRDefault="00CB6AB4" w:rsidP="00CB6AB4">
          <w:pPr>
            <w:pStyle w:val="Sidhuvud"/>
          </w:pPr>
        </w:p>
      </w:tc>
      <w:tc>
        <w:tcPr>
          <w:tcW w:w="2231" w:type="dxa"/>
          <w:vAlign w:val="bottom"/>
        </w:tcPr>
        <w:p w14:paraId="4CBA7C3C" w14:textId="77777777" w:rsidR="00CB6AB4" w:rsidRDefault="00CB6AB4" w:rsidP="00CB6AB4">
          <w:pPr>
            <w:pStyle w:val="Sidhuvud"/>
          </w:pPr>
        </w:p>
      </w:tc>
      <w:tc>
        <w:tcPr>
          <w:tcW w:w="845" w:type="dxa"/>
        </w:tcPr>
        <w:p w14:paraId="293CE908" w14:textId="77777777" w:rsidR="00CB6AB4" w:rsidRDefault="00CB6AB4" w:rsidP="00CB6AB4">
          <w:pPr>
            <w:pStyle w:val="Sidhuvud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14:paraId="341D66FC" w14:textId="77777777" w:rsidR="0093081C" w:rsidRDefault="009308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4E57" w14:textId="77777777" w:rsidR="007A16A1" w:rsidRPr="007A16A1" w:rsidRDefault="006B6CBF" w:rsidP="007A16A1">
    <w:pPr>
      <w:ind w:right="-1703"/>
      <w:jc w:val="right"/>
      <w:rPr>
        <w:sz w:val="18"/>
      </w:rPr>
    </w:pPr>
    <w:r w:rsidRPr="00CB6AB4">
      <w:rPr>
        <w:sz w:val="18"/>
      </w:rPr>
      <w:fldChar w:fldCharType="begin"/>
    </w:r>
    <w:r w:rsidRPr="00CB6AB4">
      <w:rPr>
        <w:sz w:val="18"/>
      </w:rPr>
      <w:instrText xml:space="preserve"> PAGE  \* Arabic  \* MERGEFORMAT </w:instrText>
    </w:r>
    <w:r w:rsidRPr="00CB6AB4">
      <w:rPr>
        <w:sz w:val="18"/>
      </w:rPr>
      <w:fldChar w:fldCharType="separate"/>
    </w:r>
    <w:r>
      <w:rPr>
        <w:sz w:val="18"/>
      </w:rPr>
      <w:t>1</w:t>
    </w:r>
    <w:r w:rsidRPr="00CB6AB4">
      <w:rPr>
        <w:sz w:val="18"/>
      </w:rPr>
      <w:fldChar w:fldCharType="end"/>
    </w:r>
    <w:r w:rsidRPr="00CB6AB4">
      <w:rPr>
        <w:sz w:val="18"/>
      </w:rPr>
      <w:t>(</w:t>
    </w:r>
    <w:r w:rsidRPr="00CB6AB4">
      <w:rPr>
        <w:sz w:val="18"/>
      </w:rPr>
      <w:fldChar w:fldCharType="begin"/>
    </w:r>
    <w:r w:rsidRPr="00CB6AB4">
      <w:rPr>
        <w:sz w:val="18"/>
      </w:rPr>
      <w:instrText xml:space="preserve"> NUMPAGES   \* MERGEFORMAT </w:instrText>
    </w:r>
    <w:r w:rsidRPr="00CB6AB4">
      <w:rPr>
        <w:sz w:val="18"/>
      </w:rPr>
      <w:fldChar w:fldCharType="separate"/>
    </w:r>
    <w:r>
      <w:rPr>
        <w:sz w:val="18"/>
      </w:rPr>
      <w:t>2</w:t>
    </w:r>
    <w:r w:rsidRPr="00CB6AB4">
      <w:rPr>
        <w:sz w:val="18"/>
      </w:rPr>
      <w:fldChar w:fldCharType="end"/>
    </w:r>
    <w:r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8CC7A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28667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2E5432"/>
    <w:multiLevelType w:val="multilevel"/>
    <w:tmpl w:val="4A2E246E"/>
    <w:numStyleLink w:val="Listformatpunktlistor"/>
  </w:abstractNum>
  <w:abstractNum w:abstractNumId="4" w15:restartNumberingAfterBreak="0">
    <w:nsid w:val="03950819"/>
    <w:multiLevelType w:val="multilevel"/>
    <w:tmpl w:val="949CBACE"/>
    <w:numStyleLink w:val="Listformatparagraflistor"/>
  </w:abstractNum>
  <w:abstractNum w:abstractNumId="5" w15:restartNumberingAfterBreak="0">
    <w:nsid w:val="16CC35F2"/>
    <w:multiLevelType w:val="multilevel"/>
    <w:tmpl w:val="949CBACE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48CE"/>
    <w:multiLevelType w:val="multilevel"/>
    <w:tmpl w:val="63926BF0"/>
    <w:numStyleLink w:val="Listformatnumreradelistor"/>
  </w:abstractNum>
  <w:abstractNum w:abstractNumId="8" w15:restartNumberingAfterBreak="0">
    <w:nsid w:val="432C1E76"/>
    <w:multiLevelType w:val="multilevel"/>
    <w:tmpl w:val="1480C51E"/>
    <w:numStyleLink w:val="Listformatnumreraderubriker"/>
  </w:abstractNum>
  <w:abstractNum w:abstractNumId="9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521C75"/>
    <w:multiLevelType w:val="multilevel"/>
    <w:tmpl w:val="46DCB4C4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0F30B5"/>
    <w:multiLevelType w:val="multilevel"/>
    <w:tmpl w:val="949CBACE"/>
    <w:numStyleLink w:val="Listformatparagraflistor"/>
  </w:abstractNum>
  <w:num w:numId="1" w16cid:durableId="893352850">
    <w:abstractNumId w:val="2"/>
  </w:num>
  <w:num w:numId="2" w16cid:durableId="1897931269">
    <w:abstractNumId w:val="9"/>
  </w:num>
  <w:num w:numId="3" w16cid:durableId="982468109">
    <w:abstractNumId w:val="5"/>
  </w:num>
  <w:num w:numId="4" w16cid:durableId="117650169">
    <w:abstractNumId w:val="6"/>
  </w:num>
  <w:num w:numId="5" w16cid:durableId="1315333907">
    <w:abstractNumId w:val="7"/>
  </w:num>
  <w:num w:numId="6" w16cid:durableId="1736972229">
    <w:abstractNumId w:val="4"/>
  </w:num>
  <w:num w:numId="7" w16cid:durableId="624696166">
    <w:abstractNumId w:val="3"/>
  </w:num>
  <w:num w:numId="8" w16cid:durableId="914168524">
    <w:abstractNumId w:val="1"/>
  </w:num>
  <w:num w:numId="9" w16cid:durableId="1010565750">
    <w:abstractNumId w:val="0"/>
  </w:num>
  <w:num w:numId="10" w16cid:durableId="1545749734">
    <w:abstractNumId w:val="8"/>
  </w:num>
  <w:num w:numId="11" w16cid:durableId="2114544829">
    <w:abstractNumId w:val="10"/>
  </w:num>
  <w:num w:numId="12" w16cid:durableId="42507577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76"/>
    <w:rsid w:val="000039C0"/>
    <w:rsid w:val="00004A3F"/>
    <w:rsid w:val="00013A24"/>
    <w:rsid w:val="00017811"/>
    <w:rsid w:val="000355A5"/>
    <w:rsid w:val="0004490B"/>
    <w:rsid w:val="00047D90"/>
    <w:rsid w:val="000608F0"/>
    <w:rsid w:val="00071CC0"/>
    <w:rsid w:val="00076A46"/>
    <w:rsid w:val="000775BC"/>
    <w:rsid w:val="00085451"/>
    <w:rsid w:val="00090014"/>
    <w:rsid w:val="00095D41"/>
    <w:rsid w:val="000972C1"/>
    <w:rsid w:val="000B4E45"/>
    <w:rsid w:val="000E38E2"/>
    <w:rsid w:val="000E399E"/>
    <w:rsid w:val="000F1691"/>
    <w:rsid w:val="000F278E"/>
    <w:rsid w:val="001008BB"/>
    <w:rsid w:val="0011210C"/>
    <w:rsid w:val="00122DF1"/>
    <w:rsid w:val="00130DC5"/>
    <w:rsid w:val="00143428"/>
    <w:rsid w:val="00147E91"/>
    <w:rsid w:val="00147F20"/>
    <w:rsid w:val="00152A63"/>
    <w:rsid w:val="001771F7"/>
    <w:rsid w:val="00183404"/>
    <w:rsid w:val="001A72EB"/>
    <w:rsid w:val="001C0EFC"/>
    <w:rsid w:val="001C6D94"/>
    <w:rsid w:val="001F52D5"/>
    <w:rsid w:val="001F5425"/>
    <w:rsid w:val="001F62C2"/>
    <w:rsid w:val="00206D76"/>
    <w:rsid w:val="0020740F"/>
    <w:rsid w:val="00225768"/>
    <w:rsid w:val="00230E06"/>
    <w:rsid w:val="00284CA4"/>
    <w:rsid w:val="00286D26"/>
    <w:rsid w:val="002B2C3D"/>
    <w:rsid w:val="002B6341"/>
    <w:rsid w:val="002C351F"/>
    <w:rsid w:val="002D2607"/>
    <w:rsid w:val="002E5590"/>
    <w:rsid w:val="002F40E6"/>
    <w:rsid w:val="002F7F3F"/>
    <w:rsid w:val="00317D35"/>
    <w:rsid w:val="00330406"/>
    <w:rsid w:val="003631CF"/>
    <w:rsid w:val="00371919"/>
    <w:rsid w:val="0037571D"/>
    <w:rsid w:val="00383231"/>
    <w:rsid w:val="00383C63"/>
    <w:rsid w:val="00392FAE"/>
    <w:rsid w:val="003A387D"/>
    <w:rsid w:val="003B0CAB"/>
    <w:rsid w:val="003C6239"/>
    <w:rsid w:val="003F10F1"/>
    <w:rsid w:val="003F2F1C"/>
    <w:rsid w:val="00415CA1"/>
    <w:rsid w:val="00423D14"/>
    <w:rsid w:val="00431A6F"/>
    <w:rsid w:val="004472EC"/>
    <w:rsid w:val="00447C24"/>
    <w:rsid w:val="00450409"/>
    <w:rsid w:val="00451BA8"/>
    <w:rsid w:val="004611E9"/>
    <w:rsid w:val="0047611A"/>
    <w:rsid w:val="00480803"/>
    <w:rsid w:val="00484839"/>
    <w:rsid w:val="00493745"/>
    <w:rsid w:val="004A021C"/>
    <w:rsid w:val="004A6863"/>
    <w:rsid w:val="004C26F1"/>
    <w:rsid w:val="004C5D1A"/>
    <w:rsid w:val="004F6DD3"/>
    <w:rsid w:val="00505E07"/>
    <w:rsid w:val="005111DA"/>
    <w:rsid w:val="0051446B"/>
    <w:rsid w:val="00525C40"/>
    <w:rsid w:val="00537F38"/>
    <w:rsid w:val="00546568"/>
    <w:rsid w:val="00553BE5"/>
    <w:rsid w:val="00565D0C"/>
    <w:rsid w:val="005772FF"/>
    <w:rsid w:val="0058391F"/>
    <w:rsid w:val="00586D9F"/>
    <w:rsid w:val="00593CC0"/>
    <w:rsid w:val="005A1B34"/>
    <w:rsid w:val="005B70FA"/>
    <w:rsid w:val="005E7339"/>
    <w:rsid w:val="00624D38"/>
    <w:rsid w:val="00636F85"/>
    <w:rsid w:val="0065077F"/>
    <w:rsid w:val="00650854"/>
    <w:rsid w:val="00660C06"/>
    <w:rsid w:val="00667B80"/>
    <w:rsid w:val="006B6CBF"/>
    <w:rsid w:val="006C0797"/>
    <w:rsid w:val="006C12D1"/>
    <w:rsid w:val="006D6CF5"/>
    <w:rsid w:val="006D793A"/>
    <w:rsid w:val="006F2B47"/>
    <w:rsid w:val="00737C60"/>
    <w:rsid w:val="00740BE7"/>
    <w:rsid w:val="00745125"/>
    <w:rsid w:val="00746572"/>
    <w:rsid w:val="007473DD"/>
    <w:rsid w:val="00750FA2"/>
    <w:rsid w:val="00754EAB"/>
    <w:rsid w:val="00755516"/>
    <w:rsid w:val="00765760"/>
    <w:rsid w:val="007825BD"/>
    <w:rsid w:val="007837F3"/>
    <w:rsid w:val="007A16A1"/>
    <w:rsid w:val="007A1D88"/>
    <w:rsid w:val="007A3D98"/>
    <w:rsid w:val="007A6FCB"/>
    <w:rsid w:val="007E531A"/>
    <w:rsid w:val="00832F23"/>
    <w:rsid w:val="00846E7D"/>
    <w:rsid w:val="00851A09"/>
    <w:rsid w:val="00854771"/>
    <w:rsid w:val="0086695D"/>
    <w:rsid w:val="00874190"/>
    <w:rsid w:val="00885F5C"/>
    <w:rsid w:val="00886E50"/>
    <w:rsid w:val="008E46CD"/>
    <w:rsid w:val="008E6C89"/>
    <w:rsid w:val="008E6FFF"/>
    <w:rsid w:val="0090363D"/>
    <w:rsid w:val="00906CC0"/>
    <w:rsid w:val="0093081C"/>
    <w:rsid w:val="00931E98"/>
    <w:rsid w:val="00943346"/>
    <w:rsid w:val="009B0109"/>
    <w:rsid w:val="009B4098"/>
    <w:rsid w:val="009B4D14"/>
    <w:rsid w:val="009D1FF1"/>
    <w:rsid w:val="009D7FED"/>
    <w:rsid w:val="009E7454"/>
    <w:rsid w:val="009F00E8"/>
    <w:rsid w:val="009F7EF5"/>
    <w:rsid w:val="00A115F1"/>
    <w:rsid w:val="00A141ED"/>
    <w:rsid w:val="00A172EB"/>
    <w:rsid w:val="00A22059"/>
    <w:rsid w:val="00A23779"/>
    <w:rsid w:val="00A3447C"/>
    <w:rsid w:val="00A443FE"/>
    <w:rsid w:val="00A566CA"/>
    <w:rsid w:val="00A621D8"/>
    <w:rsid w:val="00A7155D"/>
    <w:rsid w:val="00A73BA6"/>
    <w:rsid w:val="00A811A4"/>
    <w:rsid w:val="00A917D4"/>
    <w:rsid w:val="00A953AA"/>
    <w:rsid w:val="00AA1213"/>
    <w:rsid w:val="00AB3052"/>
    <w:rsid w:val="00AB4ADF"/>
    <w:rsid w:val="00AC1F1B"/>
    <w:rsid w:val="00AC251F"/>
    <w:rsid w:val="00AC26D2"/>
    <w:rsid w:val="00AC4267"/>
    <w:rsid w:val="00AD08EE"/>
    <w:rsid w:val="00AD09EA"/>
    <w:rsid w:val="00AE4B1E"/>
    <w:rsid w:val="00AE5C25"/>
    <w:rsid w:val="00AE7761"/>
    <w:rsid w:val="00AF0281"/>
    <w:rsid w:val="00AF4252"/>
    <w:rsid w:val="00B00861"/>
    <w:rsid w:val="00B00DA4"/>
    <w:rsid w:val="00B11C87"/>
    <w:rsid w:val="00B264FB"/>
    <w:rsid w:val="00B368B2"/>
    <w:rsid w:val="00B40F3E"/>
    <w:rsid w:val="00B41865"/>
    <w:rsid w:val="00B45124"/>
    <w:rsid w:val="00B53543"/>
    <w:rsid w:val="00B62933"/>
    <w:rsid w:val="00B75710"/>
    <w:rsid w:val="00B77986"/>
    <w:rsid w:val="00B815A7"/>
    <w:rsid w:val="00B84C9C"/>
    <w:rsid w:val="00BC5ACF"/>
    <w:rsid w:val="00BD3E96"/>
    <w:rsid w:val="00BD75C6"/>
    <w:rsid w:val="00BD7BE4"/>
    <w:rsid w:val="00BE4E00"/>
    <w:rsid w:val="00C062A3"/>
    <w:rsid w:val="00C07F2D"/>
    <w:rsid w:val="00C15F71"/>
    <w:rsid w:val="00C23B43"/>
    <w:rsid w:val="00C414CD"/>
    <w:rsid w:val="00C4272C"/>
    <w:rsid w:val="00C5252B"/>
    <w:rsid w:val="00C81A09"/>
    <w:rsid w:val="00C85074"/>
    <w:rsid w:val="00C87497"/>
    <w:rsid w:val="00C95355"/>
    <w:rsid w:val="00CB53A1"/>
    <w:rsid w:val="00CB6AB4"/>
    <w:rsid w:val="00CF72B1"/>
    <w:rsid w:val="00D43D73"/>
    <w:rsid w:val="00D472AC"/>
    <w:rsid w:val="00DD433C"/>
    <w:rsid w:val="00DD7A11"/>
    <w:rsid w:val="00DF3D82"/>
    <w:rsid w:val="00DF5126"/>
    <w:rsid w:val="00E06522"/>
    <w:rsid w:val="00E10201"/>
    <w:rsid w:val="00E31FB2"/>
    <w:rsid w:val="00E33DBB"/>
    <w:rsid w:val="00E36E68"/>
    <w:rsid w:val="00E84423"/>
    <w:rsid w:val="00E87962"/>
    <w:rsid w:val="00E87ACD"/>
    <w:rsid w:val="00EB1FC7"/>
    <w:rsid w:val="00EC3966"/>
    <w:rsid w:val="00ED7509"/>
    <w:rsid w:val="00EF77A5"/>
    <w:rsid w:val="00F0035E"/>
    <w:rsid w:val="00F024EF"/>
    <w:rsid w:val="00F0715D"/>
    <w:rsid w:val="00F12066"/>
    <w:rsid w:val="00F1538E"/>
    <w:rsid w:val="00F158B6"/>
    <w:rsid w:val="00F20E6C"/>
    <w:rsid w:val="00F21A6B"/>
    <w:rsid w:val="00F40A9D"/>
    <w:rsid w:val="00F45325"/>
    <w:rsid w:val="00F55CB8"/>
    <w:rsid w:val="00F56545"/>
    <w:rsid w:val="00F65005"/>
    <w:rsid w:val="00F73B00"/>
    <w:rsid w:val="00F910D9"/>
    <w:rsid w:val="00FA346A"/>
    <w:rsid w:val="00FC45C5"/>
    <w:rsid w:val="00FD347F"/>
    <w:rsid w:val="00FE03A0"/>
    <w:rsid w:val="00FE3E75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F86AE"/>
  <w15:chartTrackingRefBased/>
  <w15:docId w15:val="{927A4643-6C95-4C06-A282-89DCE5D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 1 - med avstånd"/>
    <w:qFormat/>
    <w:rsid w:val="00EF77A5"/>
  </w:style>
  <w:style w:type="paragraph" w:styleId="Rubrik1">
    <w:name w:val="heading 1"/>
    <w:basedOn w:val="Normal"/>
    <w:next w:val="Normal"/>
    <w:link w:val="Rubrik1Char"/>
    <w:uiPriority w:val="9"/>
    <w:qFormat/>
    <w:rsid w:val="007E531A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0409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3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50409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450409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E5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E53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E53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E53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E53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531A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0409"/>
    <w:rPr>
      <w:rFonts w:asciiTheme="majorHAnsi" w:eastAsiaTheme="majorEastAsia" w:hAnsiTheme="majorHAnsi" w:cstheme="majorBidi"/>
      <w:b/>
      <w:color w:val="262626" w:themeColor="text1" w:themeTint="D9"/>
      <w:sz w:val="3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50409"/>
    <w:rPr>
      <w:rFonts w:ascii="Times New Roman" w:eastAsiaTheme="majorEastAsia" w:hAnsi="Times New Roman" w:cstheme="majorBidi"/>
      <w:b/>
      <w:color w:val="262626" w:themeColor="text1" w:themeTint="D9"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0409"/>
    <w:rPr>
      <w:rFonts w:ascii="Times New Roman" w:eastAsiaTheme="majorEastAsia" w:hAnsi="Times New Roman" w:cstheme="majorBidi"/>
      <w:b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53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E531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531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531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53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E531A"/>
    <w:pPr>
      <w:spacing w:after="200" w:line="240" w:lineRule="auto"/>
    </w:pPr>
    <w:rPr>
      <w:i/>
      <w:iCs/>
      <w:color w:val="1A1A1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E5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E53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E53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E531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7E531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7E531A"/>
    <w:rPr>
      <w:i/>
      <w:iCs/>
      <w:color w:val="auto"/>
    </w:rPr>
  </w:style>
  <w:style w:type="paragraph" w:styleId="Ingetavstnd">
    <w:name w:val="No Spacing"/>
    <w:aliases w:val="Bröd 2 - inget avstånd"/>
    <w:uiPriority w:val="1"/>
    <w:qFormat/>
    <w:rsid w:val="00D472A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7E53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E531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E531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E531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7E531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7E531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7E531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7E531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7E531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E531A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7E531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531A"/>
  </w:style>
  <w:style w:type="paragraph" w:styleId="Sidfot">
    <w:name w:val="footer"/>
    <w:basedOn w:val="Normal"/>
    <w:link w:val="SidfotChar"/>
    <w:uiPriority w:val="99"/>
    <w:unhideWhenUsed/>
    <w:rsid w:val="006C12D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6C12D1"/>
    <w:rPr>
      <w:sz w:val="18"/>
    </w:rPr>
  </w:style>
  <w:style w:type="numbering" w:customStyle="1" w:styleId="Listformatparagraflistor">
    <w:name w:val="Listformat paragraflistor"/>
    <w:uiPriority w:val="99"/>
    <w:rsid w:val="00C07F2D"/>
    <w:pPr>
      <w:numPr>
        <w:numId w:val="3"/>
      </w:numPr>
    </w:pPr>
  </w:style>
  <w:style w:type="paragraph" w:styleId="Numreradlista">
    <w:name w:val="List Number"/>
    <w:basedOn w:val="Normal"/>
    <w:uiPriority w:val="11"/>
    <w:qFormat/>
    <w:rsid w:val="00740BE7"/>
    <w:pPr>
      <w:numPr>
        <w:numId w:val="5"/>
      </w:numPr>
      <w:spacing w:after="60"/>
      <w:ind w:left="357" w:hanging="357"/>
    </w:pPr>
  </w:style>
  <w:style w:type="paragraph" w:styleId="Punktlista">
    <w:name w:val="List Bullet"/>
    <w:basedOn w:val="Normal"/>
    <w:uiPriority w:val="11"/>
    <w:qFormat/>
    <w:rsid w:val="00740BE7"/>
    <w:pPr>
      <w:numPr>
        <w:numId w:val="7"/>
      </w:numPr>
      <w:spacing w:after="60"/>
    </w:pPr>
  </w:style>
  <w:style w:type="paragraph" w:customStyle="1" w:styleId="Paragraflista">
    <w:name w:val="Paragraflista"/>
    <w:basedOn w:val="Rubrik2"/>
    <w:next w:val="Paragraftext"/>
    <w:uiPriority w:val="1"/>
    <w:rsid w:val="00C07F2D"/>
    <w:pPr>
      <w:numPr>
        <w:numId w:val="12"/>
      </w:numPr>
    </w:pPr>
    <w:rPr>
      <w:b w:val="0"/>
      <w:sz w:val="36"/>
    </w:rPr>
  </w:style>
  <w:style w:type="table" w:styleId="Tabellrutnt">
    <w:name w:val="Table Grid"/>
    <w:aliases w:val="SU Formaterad"/>
    <w:basedOn w:val="Normaltabell"/>
    <w:uiPriority w:val="39"/>
    <w:rsid w:val="00A443FE"/>
    <w:pPr>
      <w:spacing w:after="0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2"/>
      </w:rPr>
      <w:tblPr/>
      <w:trPr>
        <w:tblHeader/>
      </w:trPr>
    </w:tblStylePr>
  </w:style>
  <w:style w:type="table" w:styleId="Oformateradtabell3">
    <w:name w:val="Plain Table 3"/>
    <w:basedOn w:val="Normaltabell"/>
    <w:uiPriority w:val="43"/>
    <w:rsid w:val="007E53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7E531A"/>
    <w:rPr>
      <w:color w:val="808080"/>
    </w:rPr>
  </w:style>
  <w:style w:type="paragraph" w:customStyle="1" w:styleId="Institutionsnamn">
    <w:name w:val="Institutionsnamn"/>
    <w:basedOn w:val="Normal"/>
    <w:uiPriority w:val="17"/>
    <w:rsid w:val="007E531A"/>
    <w:pPr>
      <w:spacing w:after="20" w:line="240" w:lineRule="auto"/>
    </w:pPr>
    <w:rPr>
      <w:rFonts w:ascii="Georg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7E531A"/>
    <w:pPr>
      <w:ind w:left="794"/>
    </w:pPr>
  </w:style>
  <w:style w:type="paragraph" w:customStyle="1" w:styleId="Bildtext">
    <w:name w:val="Bildtext"/>
    <w:basedOn w:val="Normal"/>
    <w:next w:val="Normal"/>
    <w:uiPriority w:val="12"/>
    <w:qFormat/>
    <w:rsid w:val="008E46CD"/>
    <w:rPr>
      <w:sz w:val="20"/>
    </w:rPr>
  </w:style>
  <w:style w:type="paragraph" w:customStyle="1" w:styleId="Tabellrubrik">
    <w:name w:val="Tabellrubrik"/>
    <w:basedOn w:val="Normal"/>
    <w:semiHidden/>
    <w:qFormat/>
    <w:rsid w:val="00FE3E75"/>
    <w:pPr>
      <w:spacing w:after="0"/>
    </w:pPr>
    <w:rPr>
      <w:rFonts w:asciiTheme="majorHAnsi" w:hAnsiTheme="majorHAnsi"/>
      <w:b/>
      <w:sz w:val="16"/>
    </w:rPr>
  </w:style>
  <w:style w:type="paragraph" w:customStyle="1" w:styleId="Tabelltext">
    <w:name w:val="Tabelltext"/>
    <w:basedOn w:val="Tabellrubrik"/>
    <w:semiHidden/>
    <w:qFormat/>
    <w:rsid w:val="00FE3E75"/>
    <w:rPr>
      <w:rFonts w:ascii="Verdana" w:hAnsi="Verdana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7E531A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E531A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7E531A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3B0CAB"/>
    <w:rPr>
      <w:color w:val="0000FF" w:themeColor="hyperlink"/>
      <w:u w:val="single"/>
    </w:rPr>
  </w:style>
  <w:style w:type="paragraph" w:customStyle="1" w:styleId="Rubrik1numrerad">
    <w:name w:val="Rubrik 1 numrerad"/>
    <w:basedOn w:val="Rubrik1"/>
    <w:next w:val="Normal"/>
    <w:uiPriority w:val="10"/>
    <w:qFormat/>
    <w:rsid w:val="007E531A"/>
    <w:pPr>
      <w:numPr>
        <w:numId w:val="10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450409"/>
    <w:pPr>
      <w:numPr>
        <w:ilvl w:val="1"/>
        <w:numId w:val="10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7E531A"/>
    <w:pPr>
      <w:numPr>
        <w:ilvl w:val="2"/>
        <w:numId w:val="10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7E531A"/>
    <w:pPr>
      <w:numPr>
        <w:ilvl w:val="3"/>
        <w:numId w:val="10"/>
      </w:numPr>
    </w:pPr>
  </w:style>
  <w:style w:type="numbering" w:customStyle="1" w:styleId="Listformatnumreraderubriker">
    <w:name w:val="Listformat numrerade rubriker"/>
    <w:uiPriority w:val="99"/>
    <w:rsid w:val="007E531A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7E531A"/>
    <w:pPr>
      <w:ind w:left="720"/>
      <w:contextualSpacing/>
    </w:pPr>
  </w:style>
  <w:style w:type="numbering" w:customStyle="1" w:styleId="Listformatpunktlistor">
    <w:name w:val="Listformat punktlistor"/>
    <w:uiPriority w:val="99"/>
    <w:rsid w:val="007E531A"/>
    <w:pPr>
      <w:numPr>
        <w:numId w:val="4"/>
      </w:numPr>
    </w:pPr>
  </w:style>
  <w:style w:type="numbering" w:customStyle="1" w:styleId="Listformatnumreradelistor">
    <w:name w:val="Listformat numrerade listor"/>
    <w:uiPriority w:val="99"/>
    <w:rsid w:val="007E531A"/>
    <w:pPr>
      <w:numPr>
        <w:numId w:val="1"/>
      </w:numPr>
    </w:pPr>
  </w:style>
  <w:style w:type="paragraph" w:styleId="Punktlista2">
    <w:name w:val="List Bullet 2"/>
    <w:basedOn w:val="Normal"/>
    <w:uiPriority w:val="99"/>
    <w:semiHidden/>
    <w:unhideWhenUsed/>
    <w:rsid w:val="007E531A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E531A"/>
    <w:pPr>
      <w:numPr>
        <w:numId w:val="9"/>
      </w:numPr>
      <w:contextualSpacing/>
    </w:pPr>
  </w:style>
  <w:style w:type="table" w:customStyle="1" w:styleId="SUOformaterad">
    <w:name w:val="SU Oformaterad"/>
    <w:basedOn w:val="Normaltabell"/>
    <w:uiPriority w:val="99"/>
    <w:rsid w:val="007E531A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SUListor">
    <w:name w:val="SU Listor"/>
    <w:uiPriority w:val="99"/>
    <w:rsid w:val="007E531A"/>
    <w:pPr>
      <w:numPr>
        <w:numId w:val="11"/>
      </w:numPr>
    </w:pPr>
  </w:style>
  <w:style w:type="paragraph" w:customStyle="1" w:styleId="Brdtextefterlistaellertabell">
    <w:name w:val="Brödtext efter lista eller tabell"/>
    <w:basedOn w:val="Normal"/>
    <w:next w:val="Normal"/>
    <w:qFormat/>
    <w:rsid w:val="00AB3052"/>
    <w:pPr>
      <w:tabs>
        <w:tab w:val="left" w:pos="4167"/>
      </w:tabs>
      <w:spacing w:before="260"/>
    </w:pPr>
  </w:style>
  <w:style w:type="table" w:customStyle="1" w:styleId="TableGrid">
    <w:name w:val="TableGrid"/>
    <w:rsid w:val="00206D76"/>
    <w:pPr>
      <w:spacing w:after="0" w:line="240" w:lineRule="auto"/>
    </w:pPr>
    <w:rPr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074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7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740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7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7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tbildning.lu@s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m3839\appdata\roaming\microsoft\mallar\SU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8AA7A998448B1BF07FB96CDD50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CEB73-21E0-4330-ABD1-901A85AE67EB}"/>
      </w:docPartPr>
      <w:docPartBody>
        <w:p w:rsidR="00B776C3" w:rsidRDefault="008549EC">
          <w:pPr>
            <w:pStyle w:val="DFC8AA7A998448B1BF07FB96CDD50988"/>
          </w:pPr>
          <w:r>
            <w:rPr>
              <w:rStyle w:val="Platshllartext"/>
            </w:rPr>
            <w:t>Rubrik/Ärende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EC"/>
    <w:rsid w:val="000056EF"/>
    <w:rsid w:val="001070F9"/>
    <w:rsid w:val="002927E4"/>
    <w:rsid w:val="005127FE"/>
    <w:rsid w:val="005E1A64"/>
    <w:rsid w:val="007447EB"/>
    <w:rsid w:val="007647AE"/>
    <w:rsid w:val="0082079A"/>
    <w:rsid w:val="008549EC"/>
    <w:rsid w:val="00932AAA"/>
    <w:rsid w:val="00B3044D"/>
    <w:rsid w:val="00B776C3"/>
    <w:rsid w:val="00C060F0"/>
    <w:rsid w:val="00D4422E"/>
    <w:rsid w:val="00D539D0"/>
    <w:rsid w:val="00D7772B"/>
    <w:rsid w:val="00DA6D24"/>
    <w:rsid w:val="00DC4915"/>
    <w:rsid w:val="00E1239F"/>
    <w:rsid w:val="00E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FC8AA7A998448B1BF07FB96CDD50988">
    <w:name w:val="DFC8AA7A998448B1BF07FB96CDD50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U Word">
  <a:themeElements>
    <a:clrScheme name="SU Word Excel">
      <a:dk1>
        <a:srgbClr val="000000"/>
      </a:dk1>
      <a:lt1>
        <a:srgbClr val="FFFFFF"/>
      </a:lt1>
      <a:dk2>
        <a:srgbClr val="1A1A1A"/>
      </a:dk2>
      <a:lt2>
        <a:srgbClr val="808080"/>
      </a:lt2>
      <a:accent1>
        <a:srgbClr val="002F5F"/>
      </a:accent1>
      <a:accent2>
        <a:srgbClr val="A3A86B"/>
      </a:accent2>
      <a:accent3>
        <a:srgbClr val="ACDEE6"/>
      </a:accent3>
      <a:accent4>
        <a:srgbClr val="9BB2CE"/>
      </a:accent4>
      <a:accent5>
        <a:srgbClr val="EB7125"/>
      </a:accent5>
      <a:accent6>
        <a:srgbClr val="DADCC3"/>
      </a:accent6>
      <a:hlink>
        <a:srgbClr val="0000FF"/>
      </a:hlink>
      <a:folHlink>
        <a:srgbClr val="800080"/>
      </a:folHlink>
    </a:clrScheme>
    <a:fontScheme name="Stockholms Universitet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2A47-13AE-485F-B56D-34714EE7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C:\users\aalm3839\appdata\roaming\microsoft\mallar\SU\PM.dotm</Template>
  <TotalTime>0</TotalTime>
  <Pages>2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käj</vt:lpstr>
    </vt:vector>
  </TitlesOfParts>
  <Company>Stockholms universitet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käj</dc:title>
  <dc:subject/>
  <dc:creator>Stockholms universitet</dc:creator>
  <cp:keywords/>
  <dc:description>ver 1.9.2 Learningpoint 2021</dc:description>
  <cp:lastModifiedBy>Microsoft Office User</cp:lastModifiedBy>
  <cp:revision>2</cp:revision>
  <dcterms:created xsi:type="dcterms:W3CDTF">2023-12-22T09:50:00Z</dcterms:created>
  <dcterms:modified xsi:type="dcterms:W3CDTF">2023-12-22T09:50:00Z</dcterms:modified>
  <cp:version>1.9.2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PM</vt:lpwstr>
  </property>
</Properties>
</file>