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38" w:rsidRPr="007A57D6" w:rsidRDefault="00190779" w:rsidP="00D308E8">
      <w:pPr>
        <w:jc w:val="center"/>
        <w:rPr>
          <w:rFonts w:ascii="Calibri" w:hAnsi="Calibri" w:cs="Calibri"/>
          <w:b/>
          <w:sz w:val="32"/>
          <w:szCs w:val="32"/>
        </w:rPr>
      </w:pPr>
      <w:r w:rsidRPr="007A57D6">
        <w:rPr>
          <w:rFonts w:ascii="Calibri" w:hAnsi="Calibri" w:cs="Calibri"/>
          <w:b/>
          <w:sz w:val="32"/>
          <w:szCs w:val="32"/>
        </w:rPr>
        <w:t>Kartläggning av arbetsuppgifter</w:t>
      </w:r>
      <w:r w:rsidR="00001EF8" w:rsidRPr="007A57D6">
        <w:rPr>
          <w:rFonts w:ascii="Calibri" w:hAnsi="Calibri" w:cs="Calibri"/>
          <w:b/>
          <w:sz w:val="32"/>
          <w:szCs w:val="32"/>
        </w:rPr>
        <w:t xml:space="preserve"> inom ramen för rehabilitering</w:t>
      </w:r>
      <w:r w:rsidRPr="007A57D6">
        <w:rPr>
          <w:rFonts w:ascii="Calibri" w:hAnsi="Calibri" w:cs="Calibri"/>
          <w:b/>
          <w:sz w:val="32"/>
          <w:szCs w:val="32"/>
        </w:rPr>
        <w:br/>
      </w:r>
      <w:r w:rsidR="00001EF8" w:rsidRPr="007A57D6">
        <w:rPr>
          <w:rFonts w:ascii="Calibri" w:hAnsi="Calibri" w:cs="Calibri"/>
          <w:b/>
          <w:sz w:val="32"/>
          <w:szCs w:val="32"/>
        </w:rPr>
        <w:t xml:space="preserve">i syfte att </w:t>
      </w:r>
      <w:r w:rsidRPr="007A57D6">
        <w:rPr>
          <w:rFonts w:ascii="Calibri" w:hAnsi="Calibri" w:cs="Calibri"/>
          <w:b/>
          <w:sz w:val="32"/>
          <w:szCs w:val="32"/>
        </w:rPr>
        <w:t>planer</w:t>
      </w:r>
      <w:r w:rsidR="00001EF8" w:rsidRPr="007A57D6">
        <w:rPr>
          <w:rFonts w:ascii="Calibri" w:hAnsi="Calibri" w:cs="Calibri"/>
          <w:b/>
          <w:sz w:val="32"/>
          <w:szCs w:val="32"/>
        </w:rPr>
        <w:t>a</w:t>
      </w:r>
      <w:r w:rsidRPr="007A57D6">
        <w:rPr>
          <w:rFonts w:ascii="Calibri" w:hAnsi="Calibri" w:cs="Calibri"/>
          <w:b/>
          <w:sz w:val="32"/>
          <w:szCs w:val="32"/>
        </w:rPr>
        <w:t xml:space="preserve"> av deltidsarbete </w:t>
      </w:r>
    </w:p>
    <w:p w:rsidR="00D308E8" w:rsidRDefault="00D308E8" w:rsidP="00D308E8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tbl>
      <w:tblPr>
        <w:tblW w:w="14028" w:type="dxa"/>
        <w:tblInd w:w="-1565" w:type="dxa"/>
        <w:tblLook w:val="04A0" w:firstRow="1" w:lastRow="0" w:firstColumn="1" w:lastColumn="0" w:noHBand="0" w:noVBand="1"/>
      </w:tblPr>
      <w:tblGrid>
        <w:gridCol w:w="3748"/>
        <w:gridCol w:w="2604"/>
        <w:gridCol w:w="1919"/>
        <w:gridCol w:w="1919"/>
        <w:gridCol w:w="1919"/>
        <w:gridCol w:w="1919"/>
      </w:tblGrid>
      <w:tr w:rsidR="00D308E8" w:rsidRPr="007A57D6" w:rsidTr="00D308E8">
        <w:trPr>
          <w:trHeight w:val="15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Efternamn</w:t>
            </w:r>
            <w:proofErr w:type="spellEnd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och</w:t>
            </w:r>
            <w:proofErr w:type="spellEnd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förnamn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Institution/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enhet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Personnummer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Befattning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e-post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08E8" w:rsidRPr="007A57D6" w:rsidRDefault="00D308E8" w:rsidP="00D308E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D308E8" w:rsidRPr="001070E3" w:rsidTr="00D308E8">
        <w:trPr>
          <w:trHeight w:val="358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8E8" w:rsidRPr="00D308E8" w:rsidRDefault="00D308E8" w:rsidP="00D308E8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</w:tr>
    </w:tbl>
    <w:p w:rsidR="00190779" w:rsidRPr="00D308E8" w:rsidRDefault="00190779" w:rsidP="006324BF">
      <w:pPr>
        <w:rPr>
          <w:b/>
          <w:sz w:val="8"/>
        </w:rPr>
      </w:pPr>
    </w:p>
    <w:tbl>
      <w:tblPr>
        <w:tblStyle w:val="Tabellrutnt"/>
        <w:tblW w:w="14034" w:type="dxa"/>
        <w:tblInd w:w="-1565" w:type="dxa"/>
        <w:tblLook w:val="04A0" w:firstRow="1" w:lastRow="0" w:firstColumn="1" w:lastColumn="0" w:noHBand="0" w:noVBand="1"/>
      </w:tblPr>
      <w:tblGrid>
        <w:gridCol w:w="5416"/>
        <w:gridCol w:w="5783"/>
        <w:gridCol w:w="2835"/>
      </w:tblGrid>
      <w:tr w:rsidR="00190779" w:rsidTr="00190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4" w:type="dxa"/>
            <w:gridSpan w:val="3"/>
          </w:tcPr>
          <w:p w:rsidR="00190779" w:rsidRPr="005C049B" w:rsidRDefault="00190779" w:rsidP="00190779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sz w:val="20"/>
              </w:rPr>
              <w:br/>
            </w:r>
            <w:r w:rsidRPr="005C049B">
              <w:rPr>
                <w:rFonts w:ascii="Calibri" w:hAnsi="Calibri" w:cs="Calibri"/>
                <w:sz w:val="28"/>
              </w:rPr>
              <w:t>Alla arbetsuppgifter</w:t>
            </w:r>
          </w:p>
          <w:p w:rsidR="00190779" w:rsidRDefault="00190779" w:rsidP="00190779"/>
        </w:tc>
        <w:bookmarkStart w:id="0" w:name="_GoBack"/>
        <w:bookmarkEnd w:id="0"/>
      </w:tr>
      <w:tr w:rsidR="00190779" w:rsidTr="006324BF">
        <w:tc>
          <w:tcPr>
            <w:tcW w:w="5416" w:type="dxa"/>
          </w:tcPr>
          <w:p w:rsidR="00190779" w:rsidRPr="00190779" w:rsidRDefault="00190779" w:rsidP="00190779">
            <w:pPr>
              <w:rPr>
                <w:b/>
                <w:i/>
              </w:rPr>
            </w:pPr>
            <w:r w:rsidRPr="00190779">
              <w:rPr>
                <w:b/>
                <w:i/>
              </w:rPr>
              <w:t>Arbetsuppgift/uppdrag</w:t>
            </w:r>
          </w:p>
        </w:tc>
        <w:tc>
          <w:tcPr>
            <w:tcW w:w="5783" w:type="dxa"/>
          </w:tcPr>
          <w:p w:rsidR="00190779" w:rsidRPr="00190779" w:rsidRDefault="00190779" w:rsidP="00190779">
            <w:pPr>
              <w:rPr>
                <w:b/>
                <w:i/>
              </w:rPr>
            </w:pPr>
            <w:r w:rsidRPr="00190779">
              <w:rPr>
                <w:b/>
                <w:i/>
              </w:rPr>
              <w:t>Delmoment i arbetsuppgiften/uppdraget</w:t>
            </w:r>
          </w:p>
        </w:tc>
        <w:tc>
          <w:tcPr>
            <w:tcW w:w="2835" w:type="dxa"/>
          </w:tcPr>
          <w:p w:rsidR="00190779" w:rsidRPr="00190779" w:rsidRDefault="00190779" w:rsidP="00190779">
            <w:pPr>
              <w:rPr>
                <w:b/>
                <w:i/>
              </w:rPr>
            </w:pPr>
            <w:r w:rsidRPr="00190779">
              <w:rPr>
                <w:b/>
                <w:i/>
              </w:rPr>
              <w:t>Uppskattad tidsåtgång</w:t>
            </w:r>
            <w:r w:rsidR="00E1747C">
              <w:rPr>
                <w:b/>
                <w:i/>
              </w:rPr>
              <w:t xml:space="preserve"> för arbetsuppgiften/uppdraget</w:t>
            </w:r>
            <w:r w:rsidRPr="00190779">
              <w:rPr>
                <w:b/>
                <w:i/>
              </w:rPr>
              <w:t xml:space="preserve"> per dag </w:t>
            </w:r>
            <w:r w:rsidR="00E1747C">
              <w:rPr>
                <w:b/>
                <w:i/>
              </w:rPr>
              <w:t>(i timmar per vecka)</w:t>
            </w:r>
          </w:p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1.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2.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3.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4.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5.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6.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7.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8.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9.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10.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190779">
            <w:r>
              <w:t>11.</w:t>
            </w:r>
          </w:p>
        </w:tc>
        <w:tc>
          <w:tcPr>
            <w:tcW w:w="5783" w:type="dxa"/>
          </w:tcPr>
          <w:p w:rsidR="00190779" w:rsidRDefault="00190779" w:rsidP="00190779"/>
        </w:tc>
        <w:tc>
          <w:tcPr>
            <w:tcW w:w="2835" w:type="dxa"/>
          </w:tcPr>
          <w:p w:rsidR="00190779" w:rsidRDefault="00190779" w:rsidP="00190779"/>
        </w:tc>
      </w:tr>
      <w:tr w:rsidR="00190779" w:rsidTr="006324BF">
        <w:tc>
          <w:tcPr>
            <w:tcW w:w="5416" w:type="dxa"/>
          </w:tcPr>
          <w:p w:rsidR="00190779" w:rsidRDefault="00E1747C" w:rsidP="00DE7A40">
            <w:r>
              <w:t>12.</w:t>
            </w:r>
          </w:p>
        </w:tc>
        <w:tc>
          <w:tcPr>
            <w:tcW w:w="5783" w:type="dxa"/>
          </w:tcPr>
          <w:p w:rsidR="00190779" w:rsidRDefault="00190779" w:rsidP="00DE7A40"/>
        </w:tc>
        <w:tc>
          <w:tcPr>
            <w:tcW w:w="2835" w:type="dxa"/>
          </w:tcPr>
          <w:p w:rsidR="00190779" w:rsidRDefault="00190779" w:rsidP="00DE7A40"/>
        </w:tc>
      </w:tr>
      <w:tr w:rsidR="00190779" w:rsidTr="006324BF">
        <w:tc>
          <w:tcPr>
            <w:tcW w:w="5416" w:type="dxa"/>
          </w:tcPr>
          <w:p w:rsidR="00190779" w:rsidRDefault="00E1747C" w:rsidP="00DE7A40">
            <w:r>
              <w:t>13</w:t>
            </w:r>
          </w:p>
        </w:tc>
        <w:tc>
          <w:tcPr>
            <w:tcW w:w="5783" w:type="dxa"/>
          </w:tcPr>
          <w:p w:rsidR="00190779" w:rsidRDefault="00190779" w:rsidP="00DE7A40"/>
        </w:tc>
        <w:tc>
          <w:tcPr>
            <w:tcW w:w="2835" w:type="dxa"/>
          </w:tcPr>
          <w:p w:rsidR="00190779" w:rsidRDefault="00190779" w:rsidP="00DE7A40"/>
        </w:tc>
      </w:tr>
      <w:tr w:rsidR="00190779" w:rsidTr="006324BF">
        <w:tc>
          <w:tcPr>
            <w:tcW w:w="5416" w:type="dxa"/>
          </w:tcPr>
          <w:p w:rsidR="00190779" w:rsidRDefault="00E1747C" w:rsidP="00DE7A40">
            <w:r>
              <w:t>14.</w:t>
            </w:r>
          </w:p>
        </w:tc>
        <w:tc>
          <w:tcPr>
            <w:tcW w:w="5783" w:type="dxa"/>
          </w:tcPr>
          <w:p w:rsidR="00190779" w:rsidRDefault="00190779" w:rsidP="00DE7A40"/>
        </w:tc>
        <w:tc>
          <w:tcPr>
            <w:tcW w:w="2835" w:type="dxa"/>
          </w:tcPr>
          <w:p w:rsidR="00190779" w:rsidRDefault="00190779" w:rsidP="00DE7A40"/>
        </w:tc>
      </w:tr>
      <w:tr w:rsidR="00190779" w:rsidTr="006324BF">
        <w:tc>
          <w:tcPr>
            <w:tcW w:w="5416" w:type="dxa"/>
          </w:tcPr>
          <w:p w:rsidR="00190779" w:rsidRDefault="00E1747C" w:rsidP="00DE7A40">
            <w:r>
              <w:t>15.</w:t>
            </w:r>
          </w:p>
        </w:tc>
        <w:tc>
          <w:tcPr>
            <w:tcW w:w="5783" w:type="dxa"/>
          </w:tcPr>
          <w:p w:rsidR="00190779" w:rsidRDefault="00190779" w:rsidP="00DE7A40"/>
        </w:tc>
        <w:tc>
          <w:tcPr>
            <w:tcW w:w="2835" w:type="dxa"/>
          </w:tcPr>
          <w:p w:rsidR="00190779" w:rsidRDefault="00190779" w:rsidP="00DE7A40"/>
        </w:tc>
      </w:tr>
    </w:tbl>
    <w:p w:rsidR="00E1747C" w:rsidRPr="00D308E8" w:rsidRDefault="00E1747C" w:rsidP="00E1747C">
      <w:pPr>
        <w:jc w:val="center"/>
        <w:rPr>
          <w:b/>
          <w:sz w:val="28"/>
        </w:rPr>
      </w:pPr>
      <w:r w:rsidRPr="00D308E8">
        <w:rPr>
          <w:b/>
          <w:sz w:val="28"/>
        </w:rPr>
        <w:lastRenderedPageBreak/>
        <w:br/>
      </w:r>
      <w:r>
        <w:rPr>
          <w:b/>
          <w:sz w:val="28"/>
        </w:rPr>
        <w:t xml:space="preserve">Arbetsuppgifter </w:t>
      </w:r>
      <w:r w:rsidR="0078700A">
        <w:rPr>
          <w:b/>
          <w:sz w:val="28"/>
        </w:rPr>
        <w:t>vid</w:t>
      </w:r>
      <w:r>
        <w:rPr>
          <w:b/>
          <w:sz w:val="28"/>
        </w:rPr>
        <w:t xml:space="preserve"> </w:t>
      </w:r>
      <w:r w:rsidRPr="00D308E8">
        <w:rPr>
          <w:b/>
          <w:sz w:val="28"/>
        </w:rPr>
        <w:t xml:space="preserve">deltidsarbete </w:t>
      </w:r>
      <w:r w:rsidR="0078700A">
        <w:rPr>
          <w:b/>
          <w:sz w:val="28"/>
        </w:rPr>
        <w:t>under upptrappning av arbetsförmågan</w:t>
      </w:r>
    </w:p>
    <w:p w:rsidR="00E1747C" w:rsidRDefault="00E1747C" w:rsidP="00E1747C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20"/>
          <w:szCs w:val="20"/>
          <w:lang w:eastAsia="sv-SE"/>
        </w:rPr>
      </w:pPr>
    </w:p>
    <w:tbl>
      <w:tblPr>
        <w:tblW w:w="14490" w:type="dxa"/>
        <w:tblInd w:w="-1565" w:type="dxa"/>
        <w:tblLook w:val="04A0" w:firstRow="1" w:lastRow="0" w:firstColumn="1" w:lastColumn="0" w:noHBand="0" w:noVBand="1"/>
      </w:tblPr>
      <w:tblGrid>
        <w:gridCol w:w="3872"/>
        <w:gridCol w:w="2690"/>
        <w:gridCol w:w="1982"/>
        <w:gridCol w:w="1982"/>
        <w:gridCol w:w="1982"/>
        <w:gridCol w:w="1982"/>
      </w:tblGrid>
      <w:tr w:rsidR="00E1747C" w:rsidRPr="007A57D6" w:rsidTr="009C70AD">
        <w:trPr>
          <w:trHeight w:val="163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Efternamn</w:t>
            </w:r>
            <w:proofErr w:type="spellEnd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och</w:t>
            </w:r>
            <w:proofErr w:type="spellEnd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förnamn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Institution/</w:t>
            </w: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enhet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Personnummer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Befattning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e-post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747C" w:rsidRPr="007A57D6" w:rsidRDefault="00E1747C" w:rsidP="00DE7A4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</w:pPr>
            <w:proofErr w:type="spellStart"/>
            <w:r w:rsidRPr="007A57D6">
              <w:rPr>
                <w:rFonts w:asciiTheme="majorHAnsi" w:eastAsia="Times New Roman" w:hAnsiTheme="majorHAnsi" w:cs="Calibri"/>
                <w:color w:val="000000"/>
                <w:sz w:val="14"/>
                <w:szCs w:val="14"/>
                <w:lang w:val="en-US"/>
              </w:rPr>
              <w:t>Telefonnummer</w:t>
            </w:r>
            <w:proofErr w:type="spellEnd"/>
          </w:p>
        </w:tc>
      </w:tr>
      <w:tr w:rsidR="00E1747C" w:rsidRPr="001070E3" w:rsidTr="009C70AD">
        <w:trPr>
          <w:trHeight w:val="38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7C" w:rsidRPr="00D308E8" w:rsidRDefault="00E1747C" w:rsidP="00DE7A40">
            <w:pPr>
              <w:spacing w:after="0" w:line="240" w:lineRule="auto"/>
              <w:rPr>
                <w:rFonts w:eastAsia="Times New Roman" w:cstheme="minorHAnsi"/>
                <w:color w:val="000000"/>
                <w:lang w:val="en-US"/>
              </w:rPr>
            </w:pPr>
            <w:r w:rsidRPr="00D308E8">
              <w:rPr>
                <w:rFonts w:eastAsia="Times New Roman" w:cstheme="minorHAnsi"/>
                <w:color w:val="000000"/>
                <w:lang w:val="en-US"/>
              </w:rPr>
              <w:t> </w:t>
            </w:r>
            <w:r w:rsidRPr="00D308E8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308E8">
              <w:rPr>
                <w:rFonts w:cstheme="minorHAnsi"/>
              </w:rPr>
              <w:instrText xml:space="preserve"> FORMTEXT </w:instrText>
            </w:r>
            <w:r w:rsidRPr="00D308E8">
              <w:rPr>
                <w:rFonts w:cstheme="minorHAnsi"/>
              </w:rPr>
            </w:r>
            <w:r w:rsidRPr="00D308E8">
              <w:rPr>
                <w:rFonts w:cstheme="minorHAnsi"/>
              </w:rPr>
              <w:fldChar w:fldCharType="separate"/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  <w:noProof/>
              </w:rPr>
              <w:t> </w:t>
            </w:r>
            <w:r w:rsidRPr="00D308E8">
              <w:rPr>
                <w:rFonts w:cstheme="minorHAnsi"/>
              </w:rPr>
              <w:fldChar w:fldCharType="end"/>
            </w:r>
          </w:p>
        </w:tc>
      </w:tr>
    </w:tbl>
    <w:p w:rsidR="00E1747C" w:rsidRPr="00D308E8" w:rsidRDefault="00E1747C" w:rsidP="00E1747C">
      <w:pPr>
        <w:rPr>
          <w:b/>
          <w:sz w:val="8"/>
        </w:rPr>
      </w:pPr>
    </w:p>
    <w:tbl>
      <w:tblPr>
        <w:tblStyle w:val="Tabellrutnt"/>
        <w:tblW w:w="14601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290"/>
        <w:gridCol w:w="1255"/>
        <w:gridCol w:w="2339"/>
        <w:gridCol w:w="1346"/>
        <w:gridCol w:w="2410"/>
        <w:gridCol w:w="1276"/>
        <w:gridCol w:w="2410"/>
        <w:gridCol w:w="1275"/>
      </w:tblGrid>
      <w:tr w:rsidR="009C70AD" w:rsidRPr="0078700A" w:rsidTr="009C7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tcW w:w="3545" w:type="dxa"/>
            <w:gridSpan w:val="2"/>
            <w:shd w:val="clear" w:color="auto" w:fill="D9D9D9" w:themeFill="background1" w:themeFillShade="D9"/>
          </w:tcPr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Arbetsuppgifter vid</w:t>
            </w:r>
          </w:p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25 % arbetsförmåga</w:t>
            </w:r>
          </w:p>
          <w:p w:rsidR="009C70AD" w:rsidRPr="0078700A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(2 timmar/dag)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Arbetsuppgifter vid</w:t>
            </w:r>
          </w:p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50 % arbetsförmåga</w:t>
            </w:r>
          </w:p>
          <w:p w:rsidR="009C70AD" w:rsidRPr="0078700A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(4 timmar/dag)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Arbetsuppgifter vid</w:t>
            </w:r>
          </w:p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75 % arbetsförmåga</w:t>
            </w:r>
          </w:p>
          <w:p w:rsidR="009C70AD" w:rsidRPr="0078700A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(6 timmar/dag)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Arbetsuppgifter vid</w:t>
            </w:r>
          </w:p>
          <w:p w:rsidR="009C70AD" w:rsidRDefault="009C70AD" w:rsidP="0078700A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100 % arbetsförmåga</w:t>
            </w:r>
          </w:p>
          <w:p w:rsidR="009C70AD" w:rsidRPr="0078700A" w:rsidRDefault="009C70AD" w:rsidP="0078700A">
            <w:pPr>
              <w:jc w:val="center"/>
              <w:rPr>
                <w:b w:val="0"/>
                <w:i/>
                <w:sz w:val="18"/>
              </w:rPr>
            </w:pPr>
            <w:r>
              <w:rPr>
                <w:i/>
                <w:sz w:val="18"/>
              </w:rPr>
              <w:t>(8 timmar/dag)</w:t>
            </w:r>
          </w:p>
        </w:tc>
      </w:tr>
      <w:tr w:rsidR="009C70AD" w:rsidRPr="009C70AD" w:rsidTr="009C70AD">
        <w:trPr>
          <w:trHeight w:val="251"/>
        </w:trPr>
        <w:tc>
          <w:tcPr>
            <w:tcW w:w="2290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Arbetsuppgift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Uppskattad tid/dag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Arbetsuppgift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Uppskattad tid/dag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Arbetsuppgift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Uppskattad tid/dag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Arbetsuppgift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C70AD" w:rsidRPr="009C70AD" w:rsidRDefault="009C70AD" w:rsidP="009C70AD">
            <w:pPr>
              <w:rPr>
                <w:b/>
              </w:rPr>
            </w:pPr>
            <w:r w:rsidRPr="009C70AD">
              <w:rPr>
                <w:b/>
              </w:rPr>
              <w:t>Uppskattad tid/dag</w:t>
            </w:r>
          </w:p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1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7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  <w:tr w:rsidR="009C70AD" w:rsidTr="009C70AD">
        <w:trPr>
          <w:trHeight w:val="251"/>
        </w:trPr>
        <w:tc>
          <w:tcPr>
            <w:tcW w:w="2290" w:type="dxa"/>
          </w:tcPr>
          <w:p w:rsidR="009C70AD" w:rsidRDefault="009C70AD" w:rsidP="009C70AD"/>
        </w:tc>
        <w:tc>
          <w:tcPr>
            <w:tcW w:w="1255" w:type="dxa"/>
          </w:tcPr>
          <w:p w:rsidR="009C70AD" w:rsidRDefault="009C70AD" w:rsidP="009C70AD"/>
        </w:tc>
        <w:tc>
          <w:tcPr>
            <w:tcW w:w="2339" w:type="dxa"/>
          </w:tcPr>
          <w:p w:rsidR="009C70AD" w:rsidRDefault="009C70AD" w:rsidP="009C70AD"/>
        </w:tc>
        <w:tc>
          <w:tcPr>
            <w:tcW w:w="134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6" w:type="dxa"/>
          </w:tcPr>
          <w:p w:rsidR="009C70AD" w:rsidRDefault="009C70AD" w:rsidP="009C70AD"/>
        </w:tc>
        <w:tc>
          <w:tcPr>
            <w:tcW w:w="2410" w:type="dxa"/>
          </w:tcPr>
          <w:p w:rsidR="009C70AD" w:rsidRDefault="009C70AD" w:rsidP="009C70AD"/>
        </w:tc>
        <w:tc>
          <w:tcPr>
            <w:tcW w:w="1275" w:type="dxa"/>
          </w:tcPr>
          <w:p w:rsidR="009C70AD" w:rsidRDefault="009C70AD" w:rsidP="009C70AD"/>
        </w:tc>
      </w:tr>
    </w:tbl>
    <w:p w:rsidR="00190779" w:rsidRPr="00763178" w:rsidRDefault="00190779" w:rsidP="00190779">
      <w:pPr>
        <w:jc w:val="center"/>
      </w:pPr>
    </w:p>
    <w:sectPr w:rsidR="00190779" w:rsidRPr="00763178" w:rsidSect="00190779">
      <w:headerReference w:type="default" r:id="rId8"/>
      <w:headerReference w:type="first" r:id="rId9"/>
      <w:pgSz w:w="16838" w:h="11906" w:orient="landscape"/>
      <w:pgMar w:top="1985" w:right="2438" w:bottom="1588" w:left="283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DB" w:rsidRDefault="009E5CDB" w:rsidP="00183404">
      <w:pPr>
        <w:spacing w:after="0" w:line="240" w:lineRule="auto"/>
      </w:pPr>
      <w:r>
        <w:separator/>
      </w:r>
    </w:p>
  </w:endnote>
  <w:endnote w:type="continuationSeparator" w:id="0">
    <w:p w:rsidR="009E5CDB" w:rsidRDefault="009E5CDB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DB" w:rsidRDefault="009E5CDB" w:rsidP="00183404">
      <w:pPr>
        <w:spacing w:after="0" w:line="240" w:lineRule="auto"/>
      </w:pPr>
      <w:r>
        <w:separator/>
      </w:r>
    </w:p>
  </w:footnote>
  <w:footnote w:type="continuationSeparator" w:id="0">
    <w:p w:rsidR="009E5CDB" w:rsidRDefault="009E5CDB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7" w:rsidRDefault="003048B7" w:rsidP="005C049B">
    <w:pPr>
      <w:pStyle w:val="Sidhuvud"/>
      <w:ind w:left="-1560"/>
    </w:pPr>
    <w:r>
      <w:rPr>
        <w:noProof/>
        <w:lang w:eastAsia="sv-SE"/>
      </w:rPr>
      <w:drawing>
        <wp:inline distT="0" distB="0" distL="0" distR="0" wp14:anchorId="6F3CD35D" wp14:editId="0B858CA7">
          <wp:extent cx="851483" cy="745927"/>
          <wp:effectExtent l="0" t="0" r="6350" b="0"/>
          <wp:docPr id="1" name="Bildobjekt 1" descr="Stockholms univers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58" cy="77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B7" w:rsidRDefault="003048B7" w:rsidP="005C049B">
    <w:pPr>
      <w:pStyle w:val="Sidhuvud"/>
      <w:ind w:left="-1560"/>
    </w:pPr>
    <w:r>
      <w:rPr>
        <w:noProof/>
        <w:lang w:eastAsia="sv-SE"/>
      </w:rPr>
      <w:drawing>
        <wp:inline distT="0" distB="0" distL="0" distR="0" wp14:anchorId="6F3CD35D" wp14:editId="0B858CA7">
          <wp:extent cx="851483" cy="745927"/>
          <wp:effectExtent l="0" t="0" r="6350" b="0"/>
          <wp:docPr id="3" name="Bildobjekt 3" descr="Stockholms universit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58" cy="77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92"/>
    <w:rsid w:val="00001EF8"/>
    <w:rsid w:val="00030811"/>
    <w:rsid w:val="00143428"/>
    <w:rsid w:val="00183404"/>
    <w:rsid w:val="00190779"/>
    <w:rsid w:val="001A21D5"/>
    <w:rsid w:val="001A72EB"/>
    <w:rsid w:val="001C6092"/>
    <w:rsid w:val="003048B7"/>
    <w:rsid w:val="00317D35"/>
    <w:rsid w:val="0032599D"/>
    <w:rsid w:val="003334D7"/>
    <w:rsid w:val="0041258A"/>
    <w:rsid w:val="00451BA8"/>
    <w:rsid w:val="00460E12"/>
    <w:rsid w:val="004C26F1"/>
    <w:rsid w:val="00516BD0"/>
    <w:rsid w:val="00546568"/>
    <w:rsid w:val="005772FF"/>
    <w:rsid w:val="005A1B34"/>
    <w:rsid w:val="005C049B"/>
    <w:rsid w:val="006324BF"/>
    <w:rsid w:val="006876FA"/>
    <w:rsid w:val="00745125"/>
    <w:rsid w:val="00763178"/>
    <w:rsid w:val="0078700A"/>
    <w:rsid w:val="007A57D6"/>
    <w:rsid w:val="008477C8"/>
    <w:rsid w:val="008B2BBD"/>
    <w:rsid w:val="0093081C"/>
    <w:rsid w:val="009C70AD"/>
    <w:rsid w:val="009E408A"/>
    <w:rsid w:val="009E5CDB"/>
    <w:rsid w:val="00A141ED"/>
    <w:rsid w:val="00A735C0"/>
    <w:rsid w:val="00A756A3"/>
    <w:rsid w:val="00B70A97"/>
    <w:rsid w:val="00C10E40"/>
    <w:rsid w:val="00CB6AB4"/>
    <w:rsid w:val="00CD3CAF"/>
    <w:rsid w:val="00CD4B38"/>
    <w:rsid w:val="00CF3875"/>
    <w:rsid w:val="00D14041"/>
    <w:rsid w:val="00D308E8"/>
    <w:rsid w:val="00E1747C"/>
    <w:rsid w:val="00E31FB2"/>
    <w:rsid w:val="00E36E68"/>
    <w:rsid w:val="00F0035E"/>
    <w:rsid w:val="00F024EF"/>
    <w:rsid w:val="00F0715D"/>
    <w:rsid w:val="00F309F7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0226F"/>
  <w15:chartTrackingRefBased/>
  <w15:docId w15:val="{03F8942B-AFC4-43B2-90A3-083366A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9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9E8D-1646-444E-84EC-E86AA5EB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1, kartläggning av arbetsuppgifter, planering av deltidsarbete</vt:lpstr>
    </vt:vector>
  </TitlesOfParts>
  <Company>Stockholms universitet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1, kartläggning av arbetsuppgifter, planering av deltidsarbete</dc:title>
  <dc:subject/>
  <dc:creator>Kamila Jonsson</dc:creator>
  <cp:keywords>Bilaga 1, kartläggning av arbetsuppgifter, planering av deltidsarbete</cp:keywords>
  <dc:description/>
  <cp:lastModifiedBy>Tarja Kohandani</cp:lastModifiedBy>
  <cp:revision>5</cp:revision>
  <cp:lastPrinted>2020-01-29T13:42:00Z</cp:lastPrinted>
  <dcterms:created xsi:type="dcterms:W3CDTF">2023-03-16T09:54:00Z</dcterms:created>
  <dcterms:modified xsi:type="dcterms:W3CDTF">2023-03-16T09:57:00Z</dcterms:modified>
</cp:coreProperties>
</file>