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38" w:rsidRPr="00191FDF" w:rsidRDefault="00191FDF" w:rsidP="00763178">
      <w:pPr>
        <w:rPr>
          <w:b/>
          <w:sz w:val="28"/>
        </w:rPr>
      </w:pPr>
      <w:r w:rsidRPr="00191FDF">
        <w:rPr>
          <w:b/>
          <w:sz w:val="28"/>
        </w:rPr>
        <w:t>Avstämning med medarbetaren – rehabilitering</w:t>
      </w:r>
      <w:r>
        <w:rPr>
          <w:b/>
          <w:sz w:val="28"/>
        </w:rPr>
        <w:t xml:space="preserve"> (guide)</w:t>
      </w:r>
      <w:bookmarkStart w:id="0" w:name="_GoBack"/>
      <w:bookmarkEnd w:id="0"/>
    </w:p>
    <w:p w:rsidR="00191FDF" w:rsidRDefault="00191FDF" w:rsidP="00763178">
      <w:r>
        <w:t>När din medarbetare är åter i arbete på hel</w:t>
      </w:r>
      <w:r w:rsidR="00AC5FB6">
        <w:t>-</w:t>
      </w:r>
      <w:r>
        <w:t xml:space="preserve"> eller deltid behöver du som chef stämma regelbundet av hur det fungerar att arbeta med de tilldelade arbetsuppgifterna och hur medarbetaren mår.</w:t>
      </w:r>
    </w:p>
    <w:p w:rsidR="00191FDF" w:rsidRDefault="00191FDF" w:rsidP="00763178">
      <w:r>
        <w:t xml:space="preserve">Kom överens och boka in korta och regelbundna möten med medarbetaren. </w:t>
      </w:r>
      <w:r w:rsidR="009E6EB6">
        <w:br/>
      </w:r>
      <w:r>
        <w:t>Förslagsvis en gång i veckan, cirka 15</w:t>
      </w:r>
      <w:r w:rsidR="00E66D96">
        <w:t>–</w:t>
      </w:r>
      <w:r>
        <w:t xml:space="preserve">30 minuter per gång, på måndagar eller fredagar. </w:t>
      </w:r>
    </w:p>
    <w:p w:rsidR="00191FDF" w:rsidRDefault="00094ED4" w:rsidP="00763178">
      <w:r>
        <w:rPr>
          <w:b/>
        </w:rPr>
        <w:br/>
      </w:r>
      <w:r w:rsidR="00191FDF" w:rsidRPr="00191FDF">
        <w:rPr>
          <w:b/>
        </w:rPr>
        <w:t>Förslag på frågor:</w:t>
      </w:r>
      <w:r w:rsidR="00191FDF" w:rsidRPr="00191FDF">
        <w:rPr>
          <w:b/>
        </w:rPr>
        <w:br/>
      </w:r>
      <w:r w:rsidR="00191FDF">
        <w:rPr>
          <w:b/>
        </w:rPr>
        <w:br/>
      </w:r>
      <w:r w:rsidR="00191FDF">
        <w:t>Hur mår du?</w:t>
      </w:r>
      <w:r w:rsidR="009C1D0B">
        <w:br/>
      </w:r>
    </w:p>
    <w:p w:rsidR="009E6EB6" w:rsidRDefault="00191FDF" w:rsidP="009E6EB6">
      <w:r>
        <w:t>Hur har det gått med dina arbetsuppgifter den här veckan?</w:t>
      </w:r>
      <w:r w:rsidR="009E6EB6">
        <w:br/>
      </w:r>
      <w:r w:rsidR="009E6EB6">
        <w:br/>
      </w:r>
      <w:r w:rsidR="009E6EB6">
        <w:br/>
        <w:t>Hur upplever du arbetsbelastningen?</w:t>
      </w:r>
    </w:p>
    <w:p w:rsidR="00191FDF" w:rsidRDefault="009E6EB6" w:rsidP="00763178">
      <w:r>
        <w:br/>
        <w:t>Har du kunnat hålla dig till de anpassningar som vi kommit överens om?</w:t>
      </w:r>
      <w:r w:rsidR="009C1D0B">
        <w:br/>
      </w:r>
    </w:p>
    <w:p w:rsidR="00191FDF" w:rsidRDefault="00191FDF" w:rsidP="00763178">
      <w:r>
        <w:t>Är det något som du upplevt som särskilt svårt?</w:t>
      </w:r>
      <w:r w:rsidR="009C1D0B">
        <w:br/>
      </w:r>
    </w:p>
    <w:p w:rsidR="00191FDF" w:rsidRDefault="00191FDF" w:rsidP="00763178">
      <w:r>
        <w:t xml:space="preserve">Behöver du något </w:t>
      </w:r>
      <w:r w:rsidR="00AC5FB6">
        <w:t xml:space="preserve">mer </w:t>
      </w:r>
      <w:r>
        <w:t>stöd?</w:t>
      </w:r>
      <w:r w:rsidR="009C1D0B">
        <w:br/>
      </w:r>
    </w:p>
    <w:p w:rsidR="009C1D0B" w:rsidRDefault="009C1D0B" w:rsidP="00763178"/>
    <w:p w:rsidR="009C1D0B" w:rsidRPr="00191FDF" w:rsidRDefault="009C1D0B" w:rsidP="00763178">
      <w:r>
        <w:t xml:space="preserve">Kom ihåg att </w:t>
      </w:r>
      <w:r w:rsidR="0007435A">
        <w:t>dokumentera viktiga händelser i ärendet samt vidta och följa upp de åtgärder som ni kommer överens om.</w:t>
      </w:r>
    </w:p>
    <w:sectPr w:rsidR="009C1D0B" w:rsidRPr="00191FDF" w:rsidSect="0093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89" w:rsidRDefault="00496C89" w:rsidP="00183404">
      <w:pPr>
        <w:spacing w:after="0" w:line="240" w:lineRule="auto"/>
      </w:pPr>
      <w:r>
        <w:separator/>
      </w:r>
    </w:p>
  </w:endnote>
  <w:endnote w:type="continuationSeparator" w:id="0">
    <w:p w:rsidR="00496C89" w:rsidRDefault="00496C89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89" w:rsidRDefault="00496C89" w:rsidP="00183404">
      <w:pPr>
        <w:spacing w:after="0" w:line="240" w:lineRule="auto"/>
      </w:pPr>
      <w:r>
        <w:separator/>
      </w:r>
    </w:p>
  </w:footnote>
  <w:footnote w:type="continuationSeparator" w:id="0">
    <w:p w:rsidR="00496C89" w:rsidRDefault="00496C89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Pr="006D5DA5" w:rsidRDefault="006D5DA5" w:rsidP="006D5DA5">
    <w:pPr>
      <w:pStyle w:val="Sidhuvud"/>
    </w:pPr>
    <w:r>
      <w:rPr>
        <w:noProof/>
        <w:lang w:eastAsia="sv-SE"/>
      </w:rPr>
      <w:drawing>
        <wp:inline distT="0" distB="0" distL="0" distR="0" wp14:anchorId="6EC36C7C" wp14:editId="5A25D226">
          <wp:extent cx="851483" cy="745927"/>
          <wp:effectExtent l="0" t="0" r="6350" b="0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58" cy="77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1DC2DE82"/>
    <w:numStyleLink w:val="SUListor"/>
  </w:abstractNum>
  <w:abstractNum w:abstractNumId="10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48CE"/>
    <w:multiLevelType w:val="multilevel"/>
    <w:tmpl w:val="63926BF0"/>
    <w:numStyleLink w:val="Listformatnumreradelistor"/>
  </w:abstractNum>
  <w:abstractNum w:abstractNumId="13" w15:restartNumberingAfterBreak="0">
    <w:nsid w:val="432C1E76"/>
    <w:multiLevelType w:val="multilevel"/>
    <w:tmpl w:val="1480C51E"/>
    <w:numStyleLink w:val="Listformatnumreraderubriker"/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8"/>
  </w:num>
  <w:num w:numId="39">
    <w:abstractNumId w:val="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0"/>
    <w:rsid w:val="00030811"/>
    <w:rsid w:val="0007435A"/>
    <w:rsid w:val="00094ED4"/>
    <w:rsid w:val="000E40A7"/>
    <w:rsid w:val="00127A24"/>
    <w:rsid w:val="00143428"/>
    <w:rsid w:val="00183404"/>
    <w:rsid w:val="00191FDF"/>
    <w:rsid w:val="001A21D5"/>
    <w:rsid w:val="001A72EB"/>
    <w:rsid w:val="001B0453"/>
    <w:rsid w:val="00317D35"/>
    <w:rsid w:val="0032599D"/>
    <w:rsid w:val="003334D7"/>
    <w:rsid w:val="0041258A"/>
    <w:rsid w:val="00451BA8"/>
    <w:rsid w:val="00460E12"/>
    <w:rsid w:val="00496C89"/>
    <w:rsid w:val="004C26F1"/>
    <w:rsid w:val="00516BD0"/>
    <w:rsid w:val="00546568"/>
    <w:rsid w:val="005772FF"/>
    <w:rsid w:val="005A1B34"/>
    <w:rsid w:val="006876FA"/>
    <w:rsid w:val="00694FCA"/>
    <w:rsid w:val="006D5DA5"/>
    <w:rsid w:val="00745125"/>
    <w:rsid w:val="00763178"/>
    <w:rsid w:val="00814112"/>
    <w:rsid w:val="008477C8"/>
    <w:rsid w:val="008B2BBD"/>
    <w:rsid w:val="008B3FBA"/>
    <w:rsid w:val="0093081C"/>
    <w:rsid w:val="00945101"/>
    <w:rsid w:val="00996A95"/>
    <w:rsid w:val="009C1D0B"/>
    <w:rsid w:val="009E408A"/>
    <w:rsid w:val="009E6EB6"/>
    <w:rsid w:val="00A141ED"/>
    <w:rsid w:val="00A735C0"/>
    <w:rsid w:val="00A756A3"/>
    <w:rsid w:val="00AC5FB6"/>
    <w:rsid w:val="00C10E40"/>
    <w:rsid w:val="00C730D0"/>
    <w:rsid w:val="00CB6AB4"/>
    <w:rsid w:val="00CD4B38"/>
    <w:rsid w:val="00CF3875"/>
    <w:rsid w:val="00E31FB2"/>
    <w:rsid w:val="00E36E68"/>
    <w:rsid w:val="00E61A31"/>
    <w:rsid w:val="00E66D96"/>
    <w:rsid w:val="00E80E64"/>
    <w:rsid w:val="00F0035E"/>
    <w:rsid w:val="00F024EF"/>
    <w:rsid w:val="00F0715D"/>
    <w:rsid w:val="00F309F7"/>
    <w:rsid w:val="00F65005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FFE3B-BEE5-4B0A-8AF2-882FC18E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semiHidden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Avstämning med medarbetaren (guide) - rehabilitering</vt:lpstr>
    </vt:vector>
  </TitlesOfParts>
  <Company>Stockholms universitet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Avstämning med medarbetaren (guide) - rehabilitering</dc:title>
  <dc:subject/>
  <dc:creator>Kamila Jonsson</dc:creator>
  <cp:keywords>Avstämning, rehabilitering</cp:keywords>
  <dc:description/>
  <cp:lastModifiedBy>Tarja Kohandani</cp:lastModifiedBy>
  <cp:revision>3</cp:revision>
  <dcterms:created xsi:type="dcterms:W3CDTF">2020-10-13T10:55:00Z</dcterms:created>
  <dcterms:modified xsi:type="dcterms:W3CDTF">2023-03-30T14:03:00Z</dcterms:modified>
</cp:coreProperties>
</file>