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5D" w:rsidRDefault="00601788" w:rsidP="00AB3052">
      <w:pPr>
        <w:pStyle w:val="Brdtextefterlistaellertabell"/>
      </w:pPr>
      <w:r>
        <w:rPr>
          <w:noProof/>
        </w:rPr>
        <w:drawing>
          <wp:inline distT="0" distB="0" distL="0" distR="0" wp14:anchorId="5F85F5FF">
            <wp:extent cx="1151890" cy="962025"/>
            <wp:effectExtent l="0" t="0" r="0" b="9525"/>
            <wp:docPr id="3" name="Bild 3" descr="Logotyp för Stockholm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för Stockholms universitet."/>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51890" cy="962025"/>
                    </a:xfrm>
                    <a:prstGeom prst="rect">
                      <a:avLst/>
                    </a:prstGeom>
                  </pic:spPr>
                </pic:pic>
              </a:graphicData>
            </a:graphic>
          </wp:inline>
        </w:drawing>
      </w:r>
      <w:r w:rsidR="007A16A1">
        <w:tab/>
      </w:r>
      <w:bookmarkStart w:id="0" w:name="Doctype"/>
      <w:bookmarkEnd w:id="0"/>
      <w:r w:rsidR="00CA49C8">
        <w:t>BESLUT</w:t>
      </w:r>
    </w:p>
    <w:p w:rsidR="009B4D14" w:rsidRPr="00321536" w:rsidRDefault="00321536" w:rsidP="00321536">
      <w:pPr>
        <w:tabs>
          <w:tab w:val="left" w:pos="4167"/>
          <w:tab w:val="left" w:pos="5954"/>
        </w:tabs>
        <w:spacing w:after="120"/>
        <w:ind w:right="-1845"/>
        <w:sectPr w:rsidR="009B4D14" w:rsidRPr="00321536" w:rsidSect="007A16A1">
          <w:headerReference w:type="default" r:id="rId10"/>
          <w:headerReference w:type="first" r:id="rId11"/>
          <w:pgSz w:w="11906" w:h="16838"/>
          <w:pgMar w:top="782" w:right="2552" w:bottom="2835" w:left="1985" w:header="567" w:footer="397" w:gutter="0"/>
          <w:cols w:space="708"/>
          <w:titlePg/>
          <w:docGrid w:linePitch="360"/>
        </w:sectPr>
      </w:pPr>
      <w:bookmarkStart w:id="1" w:name="docDate"/>
      <w:bookmarkEnd w:id="1"/>
      <w:r>
        <w:tab/>
      </w:r>
      <w:r w:rsidR="00CA49C8" w:rsidRPr="00321536">
        <w:t>20XX-XX-XX</w:t>
      </w:r>
      <w:r w:rsidR="005E7339" w:rsidRPr="00321536">
        <w:tab/>
      </w:r>
      <w:bookmarkStart w:id="2" w:name="Nr"/>
      <w:bookmarkEnd w:id="2"/>
      <w:r w:rsidR="00CA49C8" w:rsidRPr="00321536">
        <w:t>Dnr SU</w:t>
      </w:r>
    </w:p>
    <w:p w:rsidR="00CA49C8" w:rsidRDefault="00CA49C8" w:rsidP="0086695D">
      <w:pPr>
        <w:pStyle w:val="Ingetavstnd"/>
      </w:pPr>
      <w:bookmarkStart w:id="3" w:name="Name"/>
      <w:bookmarkEnd w:id="3"/>
      <w:r>
        <w:t>Institutionens eller centrum-</w:t>
      </w:r>
    </w:p>
    <w:p w:rsidR="00CA49C8" w:rsidRDefault="00CA49C8" w:rsidP="0086695D">
      <w:pPr>
        <w:pStyle w:val="Ingetavstnd"/>
      </w:pPr>
      <w:r>
        <w:t>bildningens namn</w:t>
      </w:r>
    </w:p>
    <w:p w:rsidR="00AB3052" w:rsidRDefault="00321536" w:rsidP="00B45124">
      <w:pPr>
        <w:pStyle w:val="Rubrik1"/>
        <w:spacing w:before="960"/>
      </w:pPr>
      <w:sdt>
        <w:sdtPr>
          <w:id w:val="-959568646"/>
          <w:lock w:val="sdtLocked"/>
          <w:placeholder>
            <w:docPart w:val="B05390B4935D4583AF867D2B881267FA"/>
          </w:placeholder>
          <w:text w:multiLine="1"/>
        </w:sdtPr>
        <w:sdtEndPr/>
        <w:sdtContent>
          <w:r w:rsidR="00CA49C8">
            <w:t>Gallring av forskningsdata</w:t>
          </w:r>
        </w:sdtContent>
      </w:sdt>
    </w:p>
    <w:p w:rsidR="00CA49C8" w:rsidRPr="009A661E" w:rsidRDefault="00CA49C8" w:rsidP="00CA49C8">
      <w:pPr>
        <w:rPr>
          <w:rFonts w:cs="Arial"/>
          <w:i/>
          <w:sz w:val="20"/>
          <w:szCs w:val="20"/>
        </w:rPr>
      </w:pPr>
      <w:r w:rsidRPr="009A661E">
        <w:rPr>
          <w:rFonts w:cs="Arial"/>
          <w:sz w:val="20"/>
          <w:szCs w:val="20"/>
        </w:rPr>
        <w:t xml:space="preserve">Enligt </w:t>
      </w:r>
      <w:r w:rsidRPr="009A661E">
        <w:rPr>
          <w:sz w:val="20"/>
          <w:szCs w:val="20"/>
        </w:rPr>
        <w:t>RA-FS 1999:1</w:t>
      </w:r>
      <w:r w:rsidRPr="009A661E">
        <w:rPr>
          <w:rFonts w:cs="Arial"/>
          <w:sz w:val="20"/>
          <w:szCs w:val="20"/>
        </w:rPr>
        <w:t xml:space="preserve"> gäller att p</w:t>
      </w:r>
      <w:r w:rsidRPr="009A661E">
        <w:rPr>
          <w:sz w:val="20"/>
          <w:szCs w:val="20"/>
        </w:rPr>
        <w:t>rimärmaterial skall spa</w:t>
      </w:r>
      <w:bookmarkStart w:id="4" w:name="_GoBack"/>
      <w:bookmarkEnd w:id="4"/>
      <w:r w:rsidRPr="009A661E">
        <w:rPr>
          <w:sz w:val="20"/>
          <w:szCs w:val="20"/>
        </w:rPr>
        <w:t>ras i minst tio år</w:t>
      </w:r>
      <w:r w:rsidR="007D7E1B" w:rsidRPr="009A661E">
        <w:rPr>
          <w:sz w:val="20"/>
          <w:szCs w:val="20"/>
        </w:rPr>
        <w:t>. D</w:t>
      </w:r>
      <w:r w:rsidRPr="009A661E">
        <w:rPr>
          <w:sz w:val="20"/>
          <w:szCs w:val="20"/>
        </w:rPr>
        <w:t>ärefter är det möjligt att gallra under förutsättning att all publicering av resultat från materialet är avslutad och att den sista avhandlingen som är kopplad till materialet har försvarats. Material som bedöms ha ett särskilt värde eller vara av stort allmänt intresse bevaras. Handlingar som innehåller grundläggande uppgifter om syfte, metod och resultat i projektet skall bevaras.</w:t>
      </w:r>
    </w:p>
    <w:tbl>
      <w:tblPr>
        <w:tblStyle w:val="Tabellrutnt"/>
        <w:tblW w:w="0" w:type="auto"/>
        <w:tblLook w:val="04A0" w:firstRow="1" w:lastRow="0" w:firstColumn="1" w:lastColumn="0" w:noHBand="0" w:noVBand="1"/>
      </w:tblPr>
      <w:tblGrid>
        <w:gridCol w:w="6941"/>
      </w:tblGrid>
      <w:tr w:rsidR="00CA49C8" w:rsidTr="00CA49C8">
        <w:trPr>
          <w:cnfStyle w:val="100000000000" w:firstRow="1" w:lastRow="0" w:firstColumn="0" w:lastColumn="0" w:oddVBand="0" w:evenVBand="0" w:oddHBand="0" w:evenHBand="0" w:firstRowFirstColumn="0" w:firstRowLastColumn="0" w:lastRowFirstColumn="0" w:lastRowLastColumn="0"/>
          <w:trHeight w:val="318"/>
        </w:trPr>
        <w:tc>
          <w:tcPr>
            <w:tcW w:w="6941" w:type="dxa"/>
          </w:tcPr>
          <w:p w:rsidR="00CA49C8" w:rsidRDefault="00CA49C8" w:rsidP="00CA49C8">
            <w:pPr>
              <w:pStyle w:val="Ingetavstnd"/>
              <w:rPr>
                <w:b w:val="0"/>
              </w:rPr>
            </w:pPr>
            <w:r>
              <w:t>Projekttitel/projekt-ID:</w:t>
            </w:r>
          </w:p>
          <w:p w:rsidR="00CA49C8" w:rsidRPr="00CA49C8" w:rsidRDefault="00CA49C8" w:rsidP="00CA49C8">
            <w:pPr>
              <w:pStyle w:val="Ingetavstnd"/>
            </w:pPr>
          </w:p>
        </w:tc>
      </w:tr>
      <w:tr w:rsidR="00321536" w:rsidTr="00CA49C8">
        <w:trPr>
          <w:trHeight w:val="318"/>
        </w:trPr>
        <w:tc>
          <w:tcPr>
            <w:tcW w:w="6941" w:type="dxa"/>
          </w:tcPr>
          <w:p w:rsidR="00321536" w:rsidRPr="00321536" w:rsidRDefault="00321536" w:rsidP="00CA49C8">
            <w:pPr>
              <w:pStyle w:val="Ingetavstnd"/>
              <w:rPr>
                <w:b/>
              </w:rPr>
            </w:pPr>
            <w:r w:rsidRPr="00321536">
              <w:rPr>
                <w:b/>
              </w:rPr>
              <w:t>Start- och sluttid för projektet:</w:t>
            </w:r>
          </w:p>
        </w:tc>
      </w:tr>
      <w:tr w:rsidR="00321536" w:rsidTr="00A11352">
        <w:tc>
          <w:tcPr>
            <w:tcW w:w="6941" w:type="dxa"/>
          </w:tcPr>
          <w:p w:rsidR="00321536" w:rsidRPr="00321536" w:rsidRDefault="00321536" w:rsidP="00897B63">
            <w:pPr>
              <w:rPr>
                <w:b/>
              </w:rPr>
            </w:pPr>
            <w:r w:rsidRPr="00321536">
              <w:rPr>
                <w:b/>
              </w:rPr>
              <w:t>Gallringsår:</w:t>
            </w:r>
          </w:p>
        </w:tc>
      </w:tr>
      <w:tr w:rsidR="00CA49C8" w:rsidTr="00CA49C8">
        <w:tc>
          <w:tcPr>
            <w:tcW w:w="6941" w:type="dxa"/>
          </w:tcPr>
          <w:p w:rsidR="00897B63" w:rsidRPr="00321536" w:rsidRDefault="00897B63" w:rsidP="00897B63">
            <w:pPr>
              <w:rPr>
                <w:b/>
              </w:rPr>
            </w:pPr>
            <w:r w:rsidRPr="00321536">
              <w:rPr>
                <w:b/>
              </w:rPr>
              <w:t>Omfattning (hyllmeter/datamängd) som gallras:</w:t>
            </w:r>
          </w:p>
          <w:p w:rsidR="00CA49C8" w:rsidRPr="00321536" w:rsidRDefault="00CA49C8" w:rsidP="00AC251F">
            <w:pPr>
              <w:rPr>
                <w:b/>
              </w:rPr>
            </w:pPr>
          </w:p>
        </w:tc>
      </w:tr>
      <w:tr w:rsidR="00CA49C8" w:rsidTr="00CA49C8">
        <w:tc>
          <w:tcPr>
            <w:tcW w:w="6941" w:type="dxa"/>
          </w:tcPr>
          <w:p w:rsidR="00897B63" w:rsidRPr="00321536" w:rsidRDefault="00897B63" w:rsidP="00897B63">
            <w:pPr>
              <w:rPr>
                <w:b/>
              </w:rPr>
            </w:pPr>
            <w:r w:rsidRPr="00321536">
              <w:rPr>
                <w:b/>
              </w:rPr>
              <w:t>Typ/-er av forskningsdata som gallras:</w:t>
            </w:r>
          </w:p>
          <w:p w:rsidR="00CA49C8" w:rsidRPr="00321536" w:rsidRDefault="00CA49C8" w:rsidP="00CA49C8">
            <w:pPr>
              <w:rPr>
                <w:b/>
              </w:rPr>
            </w:pPr>
          </w:p>
        </w:tc>
      </w:tr>
      <w:tr w:rsidR="00897B63" w:rsidTr="00CA49C8">
        <w:tc>
          <w:tcPr>
            <w:tcW w:w="6941" w:type="dxa"/>
          </w:tcPr>
          <w:p w:rsidR="00897B63" w:rsidRPr="00321536" w:rsidRDefault="00897B63" w:rsidP="00897B63">
            <w:pPr>
              <w:rPr>
                <w:b/>
              </w:rPr>
            </w:pPr>
            <w:r w:rsidRPr="00321536">
              <w:rPr>
                <w:b/>
              </w:rPr>
              <w:t>Ev. övrig kompletterande information:</w:t>
            </w:r>
          </w:p>
          <w:p w:rsidR="00897B63" w:rsidRPr="00321536" w:rsidRDefault="00897B63" w:rsidP="00897B63">
            <w:pPr>
              <w:rPr>
                <w:b/>
              </w:rPr>
            </w:pPr>
          </w:p>
        </w:tc>
      </w:tr>
      <w:tr w:rsidR="00897B63" w:rsidTr="00CA49C8">
        <w:tc>
          <w:tcPr>
            <w:tcW w:w="6941" w:type="dxa"/>
          </w:tcPr>
          <w:p w:rsidR="00897B63" w:rsidRPr="00321536" w:rsidRDefault="00897B63" w:rsidP="00897B63">
            <w:pPr>
              <w:rPr>
                <w:b/>
              </w:rPr>
            </w:pPr>
            <w:r w:rsidRPr="00321536">
              <w:rPr>
                <w:b/>
              </w:rPr>
              <w:t>Motivering till beslut om gallring enligt RA-FS 1999:1</w:t>
            </w:r>
            <w:r w:rsidRPr="00321536">
              <w:rPr>
                <w:rStyle w:val="Fotnotsreferens"/>
                <w:b/>
              </w:rPr>
              <w:footnoteReference w:id="1"/>
            </w:r>
            <w:r w:rsidRPr="00321536">
              <w:rPr>
                <w:b/>
              </w:rPr>
              <w:t xml:space="preserve">  och SU-FV 2.6.2-3145-20</w:t>
            </w:r>
            <w:r w:rsidRPr="00321536">
              <w:rPr>
                <w:rStyle w:val="Fotnotsreferens"/>
                <w:b/>
              </w:rPr>
              <w:footnoteReference w:id="2"/>
            </w:r>
            <w:r w:rsidR="009A661E" w:rsidRPr="00321536">
              <w:rPr>
                <w:b/>
              </w:rPr>
              <w:t>:</w:t>
            </w:r>
          </w:p>
          <w:p w:rsidR="00897B63" w:rsidRPr="00321536" w:rsidRDefault="00897B63" w:rsidP="00897B63">
            <w:pPr>
              <w:rPr>
                <w:b/>
              </w:rPr>
            </w:pPr>
          </w:p>
          <w:p w:rsidR="00897B63" w:rsidRPr="00321536" w:rsidRDefault="00897B63" w:rsidP="00897B63">
            <w:pPr>
              <w:rPr>
                <w:b/>
              </w:rPr>
            </w:pPr>
          </w:p>
        </w:tc>
      </w:tr>
      <w:tr w:rsidR="00897B63" w:rsidTr="00CA49C8">
        <w:tc>
          <w:tcPr>
            <w:tcW w:w="6941" w:type="dxa"/>
          </w:tcPr>
          <w:p w:rsidR="00897B63" w:rsidRPr="00321536" w:rsidRDefault="00897B63" w:rsidP="00897B63">
            <w:pPr>
              <w:rPr>
                <w:b/>
              </w:rPr>
            </w:pPr>
            <w:r w:rsidRPr="00321536">
              <w:rPr>
                <w:b/>
              </w:rPr>
              <w:t>Datum för beslut</w:t>
            </w:r>
            <w:r w:rsidR="007D7E1B" w:rsidRPr="00321536">
              <w:rPr>
                <w:b/>
              </w:rPr>
              <w:t>:</w:t>
            </w:r>
          </w:p>
        </w:tc>
      </w:tr>
      <w:tr w:rsidR="00321536" w:rsidTr="00143E71">
        <w:tc>
          <w:tcPr>
            <w:tcW w:w="6941" w:type="dxa"/>
          </w:tcPr>
          <w:p w:rsidR="00321536" w:rsidRPr="00321536" w:rsidRDefault="00321536" w:rsidP="00321536">
            <w:pPr>
              <w:rPr>
                <w:b/>
              </w:rPr>
            </w:pPr>
            <w:r w:rsidRPr="00321536">
              <w:rPr>
                <w:b/>
              </w:rPr>
              <w:lastRenderedPageBreak/>
              <w:t>Prefekt (endast namn):</w:t>
            </w:r>
          </w:p>
          <w:p w:rsidR="00321536" w:rsidRPr="00321536" w:rsidRDefault="00321536" w:rsidP="00897B63">
            <w:pPr>
              <w:rPr>
                <w:b/>
              </w:rPr>
            </w:pPr>
          </w:p>
        </w:tc>
      </w:tr>
      <w:tr w:rsidR="00321536" w:rsidTr="00143E71">
        <w:tc>
          <w:tcPr>
            <w:tcW w:w="6941" w:type="dxa"/>
          </w:tcPr>
          <w:p w:rsidR="00321536" w:rsidRPr="00321536" w:rsidRDefault="00321536" w:rsidP="00897B63">
            <w:pPr>
              <w:rPr>
                <w:b/>
              </w:rPr>
            </w:pPr>
            <w:r w:rsidRPr="00321536">
              <w:rPr>
                <w:b/>
              </w:rPr>
              <w:t>Ansvarig forskare (endast namn):</w:t>
            </w:r>
          </w:p>
          <w:p w:rsidR="00321536" w:rsidRPr="00321536" w:rsidRDefault="00321536" w:rsidP="00897B63">
            <w:pPr>
              <w:rPr>
                <w:b/>
              </w:rPr>
            </w:pPr>
          </w:p>
        </w:tc>
      </w:tr>
    </w:tbl>
    <w:p w:rsidR="009A661E" w:rsidRPr="00AC251F" w:rsidRDefault="009A661E" w:rsidP="009A661E"/>
    <w:sectPr w:rsidR="009A661E" w:rsidRPr="00AC251F" w:rsidSect="0086695D">
      <w:type w:val="continuous"/>
      <w:pgSz w:w="11906" w:h="16838"/>
      <w:pgMar w:top="782" w:right="2552" w:bottom="2835" w:left="198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9C8" w:rsidRDefault="00CA49C8" w:rsidP="00183404">
      <w:pPr>
        <w:spacing w:after="0" w:line="240" w:lineRule="auto"/>
      </w:pPr>
      <w:r>
        <w:separator/>
      </w:r>
    </w:p>
  </w:endnote>
  <w:endnote w:type="continuationSeparator" w:id="0">
    <w:p w:rsidR="00CA49C8" w:rsidRDefault="00CA49C8" w:rsidP="0018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9C8" w:rsidRDefault="00CA49C8" w:rsidP="00183404">
      <w:pPr>
        <w:spacing w:after="0" w:line="240" w:lineRule="auto"/>
      </w:pPr>
      <w:r>
        <w:separator/>
      </w:r>
    </w:p>
  </w:footnote>
  <w:footnote w:type="continuationSeparator" w:id="0">
    <w:p w:rsidR="00CA49C8" w:rsidRDefault="00CA49C8" w:rsidP="00183404">
      <w:pPr>
        <w:spacing w:after="0" w:line="240" w:lineRule="auto"/>
      </w:pPr>
      <w:r>
        <w:continuationSeparator/>
      </w:r>
    </w:p>
  </w:footnote>
  <w:footnote w:id="1">
    <w:p w:rsidR="00897B63" w:rsidRDefault="00897B63">
      <w:pPr>
        <w:pStyle w:val="Fotnotstext"/>
      </w:pPr>
      <w:r>
        <w:rPr>
          <w:rStyle w:val="Fotnotsreferens"/>
        </w:rPr>
        <w:footnoteRef/>
      </w:r>
      <w:r>
        <w:t xml:space="preserve"> </w:t>
      </w:r>
      <w:r w:rsidRPr="0065669F">
        <w:rPr>
          <w:sz w:val="18"/>
          <w:szCs w:val="18"/>
        </w:rPr>
        <w:t>Riksarkivets föreskrifter och allmänna råd om gallring av handlingar i statliga myndigheters forskningsverksamhet</w:t>
      </w:r>
      <w:r>
        <w:rPr>
          <w:sz w:val="18"/>
          <w:szCs w:val="18"/>
        </w:rPr>
        <w:t xml:space="preserve"> (</w:t>
      </w:r>
      <w:r w:rsidRPr="0065669F">
        <w:rPr>
          <w:sz w:val="18"/>
          <w:szCs w:val="18"/>
        </w:rPr>
        <w:t>RA-FS 1999:1</w:t>
      </w:r>
      <w:r>
        <w:rPr>
          <w:sz w:val="18"/>
          <w:szCs w:val="18"/>
        </w:rPr>
        <w:t>)</w:t>
      </w:r>
    </w:p>
  </w:footnote>
  <w:footnote w:id="2">
    <w:p w:rsidR="00897B63" w:rsidRDefault="00897B63" w:rsidP="00897B63">
      <w:pPr>
        <w:spacing w:after="0" w:line="240" w:lineRule="auto"/>
      </w:pPr>
      <w:r>
        <w:rPr>
          <w:rStyle w:val="Fotnotsreferens"/>
        </w:rPr>
        <w:footnoteRef/>
      </w:r>
      <w:r>
        <w:t xml:space="preserve"> </w:t>
      </w:r>
      <w:r w:rsidRPr="0065669F">
        <w:rPr>
          <w:sz w:val="18"/>
          <w:szCs w:val="18"/>
        </w:rPr>
        <w:t>Regler om bevarande och gallring av handlingar inom forskningsverksamhet vid Stockholms universitet</w:t>
      </w:r>
      <w:r>
        <w:rPr>
          <w:sz w:val="18"/>
          <w:szCs w:val="18"/>
        </w:rPr>
        <w:t xml:space="preserve"> (dnr </w:t>
      </w:r>
      <w:r w:rsidRPr="0065669F">
        <w:rPr>
          <w:sz w:val="18"/>
          <w:szCs w:val="18"/>
        </w:rPr>
        <w:t>SU-FV 2.6.2-3145-20</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formateradtabell3"/>
      <w:tblW w:w="0" w:type="auto"/>
      <w:tblLayout w:type="fixed"/>
      <w:tblCellMar>
        <w:left w:w="0" w:type="dxa"/>
        <w:right w:w="0" w:type="dxa"/>
      </w:tblCellMar>
      <w:tblLook w:val="0620" w:firstRow="1" w:lastRow="0" w:firstColumn="0" w:lastColumn="0" w:noHBand="1" w:noVBand="1"/>
    </w:tblPr>
    <w:tblGrid>
      <w:gridCol w:w="4130"/>
      <w:gridCol w:w="1861"/>
      <w:gridCol w:w="2231"/>
      <w:gridCol w:w="845"/>
    </w:tblGrid>
    <w:tr w:rsidR="00CB6AB4" w:rsidTr="00321536">
      <w:trPr>
        <w:cnfStyle w:val="100000000000" w:firstRow="1" w:lastRow="0" w:firstColumn="0" w:lastColumn="0" w:oddVBand="0" w:evenVBand="0" w:oddHBand="0" w:evenHBand="0" w:firstRowFirstColumn="0" w:firstRowLastColumn="0" w:lastRowFirstColumn="0" w:lastRowLastColumn="0"/>
        <w:trHeight w:val="1587"/>
      </w:trPr>
      <w:tc>
        <w:tcPr>
          <w:tcW w:w="4130" w:type="dxa"/>
          <w:vAlign w:val="bottom"/>
        </w:tcPr>
        <w:p w:rsidR="00CB6AB4" w:rsidRDefault="00CB6AB4" w:rsidP="00CB6AB4">
          <w:pPr>
            <w:pStyle w:val="Sidhuvud"/>
          </w:pPr>
        </w:p>
      </w:tc>
      <w:tc>
        <w:tcPr>
          <w:tcW w:w="1861" w:type="dxa"/>
          <w:vAlign w:val="bottom"/>
        </w:tcPr>
        <w:p w:rsidR="00CB6AB4" w:rsidRDefault="00CB6AB4" w:rsidP="00CB6AB4">
          <w:pPr>
            <w:pStyle w:val="Sidhuvud"/>
          </w:pPr>
        </w:p>
      </w:tc>
      <w:tc>
        <w:tcPr>
          <w:tcW w:w="2231" w:type="dxa"/>
          <w:vAlign w:val="bottom"/>
        </w:tcPr>
        <w:p w:rsidR="00CB6AB4" w:rsidRDefault="00CB6AB4" w:rsidP="00CB6AB4">
          <w:pPr>
            <w:pStyle w:val="Sidhuvud"/>
          </w:pPr>
        </w:p>
      </w:tc>
      <w:tc>
        <w:tcPr>
          <w:tcW w:w="845" w:type="dxa"/>
        </w:tcPr>
        <w:p w:rsidR="00CB6AB4" w:rsidRDefault="00CB6AB4" w:rsidP="00CB6AB4">
          <w:pPr>
            <w:pStyle w:val="Sidhuvud"/>
            <w:jc w:val="right"/>
          </w:pPr>
          <w:r w:rsidRPr="00CB6AB4">
            <w:rPr>
              <w:sz w:val="18"/>
            </w:rPr>
            <w:fldChar w:fldCharType="begin"/>
          </w:r>
          <w:r w:rsidRPr="00CB6AB4">
            <w:rPr>
              <w:sz w:val="18"/>
            </w:rPr>
            <w:instrText xml:space="preserve"> PAGE  \* Arabic  \* MERGEFORMAT </w:instrText>
          </w:r>
          <w:r w:rsidRPr="00CB6AB4">
            <w:rPr>
              <w:sz w:val="18"/>
            </w:rPr>
            <w:fldChar w:fldCharType="separate"/>
          </w:r>
          <w:r w:rsidR="004C26F1">
            <w:rPr>
              <w:noProof/>
              <w:sz w:val="18"/>
            </w:rPr>
            <w:t>2</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sidR="004C26F1">
            <w:rPr>
              <w:noProof/>
              <w:sz w:val="18"/>
            </w:rPr>
            <w:t>2</w:t>
          </w:r>
          <w:r w:rsidRPr="00CB6AB4">
            <w:rPr>
              <w:sz w:val="18"/>
            </w:rPr>
            <w:fldChar w:fldCharType="end"/>
          </w:r>
          <w:r w:rsidRPr="00CB6AB4">
            <w:rPr>
              <w:sz w:val="18"/>
            </w:rPr>
            <w:t>)</w:t>
          </w:r>
        </w:p>
      </w:tc>
    </w:tr>
  </w:tbl>
  <w:p w:rsidR="0093081C" w:rsidRDefault="009308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6A1" w:rsidRPr="007A16A1" w:rsidRDefault="006B6CBF" w:rsidP="007A16A1">
    <w:pPr>
      <w:ind w:right="-1703"/>
      <w:jc w:val="right"/>
      <w:rPr>
        <w:sz w:val="18"/>
      </w:rPr>
    </w:pPr>
    <w:r w:rsidRPr="00CB6AB4">
      <w:rPr>
        <w:sz w:val="18"/>
      </w:rPr>
      <w:fldChar w:fldCharType="begin"/>
    </w:r>
    <w:r w:rsidRPr="00CB6AB4">
      <w:rPr>
        <w:sz w:val="18"/>
      </w:rPr>
      <w:instrText xml:space="preserve"> PAGE  \* Arabic  \* MERGEFORMAT </w:instrText>
    </w:r>
    <w:r w:rsidRPr="00CB6AB4">
      <w:rPr>
        <w:sz w:val="18"/>
      </w:rPr>
      <w:fldChar w:fldCharType="separate"/>
    </w:r>
    <w:r>
      <w:rPr>
        <w:sz w:val="18"/>
      </w:rPr>
      <w:t>1</w:t>
    </w:r>
    <w:r w:rsidRPr="00CB6AB4">
      <w:rPr>
        <w:sz w:val="18"/>
      </w:rPr>
      <w:fldChar w:fldCharType="end"/>
    </w:r>
    <w:r w:rsidRPr="00CB6AB4">
      <w:rPr>
        <w:sz w:val="18"/>
      </w:rPr>
      <w:t>(</w:t>
    </w:r>
    <w:r w:rsidRPr="00CB6AB4">
      <w:rPr>
        <w:sz w:val="18"/>
      </w:rPr>
      <w:fldChar w:fldCharType="begin"/>
    </w:r>
    <w:r w:rsidRPr="00CB6AB4">
      <w:rPr>
        <w:sz w:val="18"/>
      </w:rPr>
      <w:instrText xml:space="preserve"> NUMPAGES   \* MERGEFORMAT </w:instrText>
    </w:r>
    <w:r w:rsidRPr="00CB6AB4">
      <w:rPr>
        <w:sz w:val="18"/>
      </w:rPr>
      <w:fldChar w:fldCharType="separate"/>
    </w:r>
    <w:r>
      <w:rPr>
        <w:sz w:val="18"/>
      </w:rPr>
      <w:t>2</w:t>
    </w:r>
    <w:r w:rsidRPr="00CB6AB4">
      <w:rPr>
        <w:sz w:val="18"/>
      </w:rPr>
      <w:fldChar w:fldCharType="end"/>
    </w:r>
    <w:r>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8CC7A98"/>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128667E"/>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2E5432"/>
    <w:multiLevelType w:val="multilevel"/>
    <w:tmpl w:val="4A2E246E"/>
    <w:numStyleLink w:val="Listformatpunktlistor"/>
  </w:abstractNum>
  <w:abstractNum w:abstractNumId="4" w15:restartNumberingAfterBreak="0">
    <w:nsid w:val="03950819"/>
    <w:multiLevelType w:val="multilevel"/>
    <w:tmpl w:val="949CBACE"/>
    <w:numStyleLink w:val="Listformatparagraflistor"/>
  </w:abstractNum>
  <w:abstractNum w:abstractNumId="5" w15:restartNumberingAfterBreak="0">
    <w:nsid w:val="16CC35F2"/>
    <w:multiLevelType w:val="multilevel"/>
    <w:tmpl w:val="949CBACE"/>
    <w:styleLink w:val="Listformatparagraflistor"/>
    <w:lvl w:ilvl="0">
      <w:start w:val="1"/>
      <w:numFmt w:val="decimal"/>
      <w:pStyle w:val="Paragraflista"/>
      <w:lvlText w:val="§    %1"/>
      <w:lvlJc w:val="left"/>
      <w:pPr>
        <w:tabs>
          <w:tab w:val="num" w:pos="794"/>
        </w:tabs>
        <w:ind w:left="794" w:hanging="794"/>
      </w:pPr>
      <w:rPr>
        <w:rFonts w:hint="default"/>
        <w:b w:val="0"/>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1D48CE"/>
    <w:multiLevelType w:val="multilevel"/>
    <w:tmpl w:val="63926BF0"/>
    <w:numStyleLink w:val="Listformatnumreradelistor"/>
  </w:abstractNum>
  <w:abstractNum w:abstractNumId="8" w15:restartNumberingAfterBreak="0">
    <w:nsid w:val="432C1E76"/>
    <w:multiLevelType w:val="multilevel"/>
    <w:tmpl w:val="1480C51E"/>
    <w:numStyleLink w:val="Listformatnumreraderubriker"/>
  </w:abstractNum>
  <w:abstractNum w:abstractNumId="9"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521C75"/>
    <w:multiLevelType w:val="multilevel"/>
    <w:tmpl w:val="46DCB4C4"/>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0F30B5"/>
    <w:multiLevelType w:val="multilevel"/>
    <w:tmpl w:val="949CBACE"/>
    <w:numStyleLink w:val="Listformatparagraflistor"/>
  </w:abstractNum>
  <w:num w:numId="1">
    <w:abstractNumId w:val="2"/>
  </w:num>
  <w:num w:numId="2">
    <w:abstractNumId w:val="9"/>
  </w:num>
  <w:num w:numId="3">
    <w:abstractNumId w:val="5"/>
  </w:num>
  <w:num w:numId="4">
    <w:abstractNumId w:val="6"/>
  </w:num>
  <w:num w:numId="5">
    <w:abstractNumId w:val="7"/>
  </w:num>
  <w:num w:numId="6">
    <w:abstractNumId w:val="4"/>
  </w:num>
  <w:num w:numId="7">
    <w:abstractNumId w:val="3"/>
  </w:num>
  <w:num w:numId="8">
    <w:abstractNumId w:val="1"/>
  </w:num>
  <w:num w:numId="9">
    <w:abstractNumId w:val="0"/>
  </w:num>
  <w:num w:numId="10">
    <w:abstractNumId w:val="8"/>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C8"/>
    <w:rsid w:val="000039C0"/>
    <w:rsid w:val="00004A3F"/>
    <w:rsid w:val="00017811"/>
    <w:rsid w:val="00047D90"/>
    <w:rsid w:val="000608F0"/>
    <w:rsid w:val="00071CC0"/>
    <w:rsid w:val="00076A46"/>
    <w:rsid w:val="000775BC"/>
    <w:rsid w:val="00085451"/>
    <w:rsid w:val="000972C1"/>
    <w:rsid w:val="000B4E45"/>
    <w:rsid w:val="000E399E"/>
    <w:rsid w:val="000F1691"/>
    <w:rsid w:val="000F278E"/>
    <w:rsid w:val="001008BB"/>
    <w:rsid w:val="0011210C"/>
    <w:rsid w:val="00122DF1"/>
    <w:rsid w:val="00130DC5"/>
    <w:rsid w:val="00143428"/>
    <w:rsid w:val="00147E91"/>
    <w:rsid w:val="001771F7"/>
    <w:rsid w:val="00183404"/>
    <w:rsid w:val="001A72EB"/>
    <w:rsid w:val="001C0EFC"/>
    <w:rsid w:val="001C6D94"/>
    <w:rsid w:val="00225768"/>
    <w:rsid w:val="00230E06"/>
    <w:rsid w:val="002560B9"/>
    <w:rsid w:val="00286D26"/>
    <w:rsid w:val="002B2C3D"/>
    <w:rsid w:val="002B6341"/>
    <w:rsid w:val="002C351F"/>
    <w:rsid w:val="002F40E6"/>
    <w:rsid w:val="002F7F3F"/>
    <w:rsid w:val="00317D35"/>
    <w:rsid w:val="00321536"/>
    <w:rsid w:val="00330406"/>
    <w:rsid w:val="003631CF"/>
    <w:rsid w:val="00371919"/>
    <w:rsid w:val="0037571D"/>
    <w:rsid w:val="00383231"/>
    <w:rsid w:val="00383C63"/>
    <w:rsid w:val="00392FAE"/>
    <w:rsid w:val="003A387D"/>
    <w:rsid w:val="003B0CAB"/>
    <w:rsid w:val="003C6239"/>
    <w:rsid w:val="003F10F1"/>
    <w:rsid w:val="003F2F1C"/>
    <w:rsid w:val="00415CA1"/>
    <w:rsid w:val="00423D14"/>
    <w:rsid w:val="00424DB8"/>
    <w:rsid w:val="00431A6F"/>
    <w:rsid w:val="00450409"/>
    <w:rsid w:val="00451BA8"/>
    <w:rsid w:val="004611E9"/>
    <w:rsid w:val="00480803"/>
    <w:rsid w:val="00484839"/>
    <w:rsid w:val="00493745"/>
    <w:rsid w:val="004A021C"/>
    <w:rsid w:val="004A6863"/>
    <w:rsid w:val="004C26F1"/>
    <w:rsid w:val="004C5D1A"/>
    <w:rsid w:val="004F6DD3"/>
    <w:rsid w:val="00505E07"/>
    <w:rsid w:val="005111DA"/>
    <w:rsid w:val="0051446B"/>
    <w:rsid w:val="00537F38"/>
    <w:rsid w:val="00546568"/>
    <w:rsid w:val="00553BE5"/>
    <w:rsid w:val="005772FF"/>
    <w:rsid w:val="00593CC0"/>
    <w:rsid w:val="005A1B34"/>
    <w:rsid w:val="005B70FA"/>
    <w:rsid w:val="005E7339"/>
    <w:rsid w:val="005F039C"/>
    <w:rsid w:val="00601788"/>
    <w:rsid w:val="00624D38"/>
    <w:rsid w:val="00636F85"/>
    <w:rsid w:val="0065077F"/>
    <w:rsid w:val="006B6CBF"/>
    <w:rsid w:val="006C0797"/>
    <w:rsid w:val="006C12D1"/>
    <w:rsid w:val="006F2B47"/>
    <w:rsid w:val="00740BE7"/>
    <w:rsid w:val="007449AF"/>
    <w:rsid w:val="00745125"/>
    <w:rsid w:val="00746572"/>
    <w:rsid w:val="007473DD"/>
    <w:rsid w:val="00754EAB"/>
    <w:rsid w:val="00755516"/>
    <w:rsid w:val="00765760"/>
    <w:rsid w:val="007825BD"/>
    <w:rsid w:val="007837F3"/>
    <w:rsid w:val="007A16A1"/>
    <w:rsid w:val="007A1D88"/>
    <w:rsid w:val="007A3D98"/>
    <w:rsid w:val="007A6FCB"/>
    <w:rsid w:val="007D7E1B"/>
    <w:rsid w:val="007E531A"/>
    <w:rsid w:val="00832F23"/>
    <w:rsid w:val="00846E7D"/>
    <w:rsid w:val="00851A09"/>
    <w:rsid w:val="0086695D"/>
    <w:rsid w:val="00886E50"/>
    <w:rsid w:val="00897B63"/>
    <w:rsid w:val="00897D40"/>
    <w:rsid w:val="008E46CD"/>
    <w:rsid w:val="008E6C89"/>
    <w:rsid w:val="008E6FFF"/>
    <w:rsid w:val="008F2A1F"/>
    <w:rsid w:val="0090363D"/>
    <w:rsid w:val="0093081C"/>
    <w:rsid w:val="00931E98"/>
    <w:rsid w:val="00943346"/>
    <w:rsid w:val="009A661E"/>
    <w:rsid w:val="009B0109"/>
    <w:rsid w:val="009B4098"/>
    <w:rsid w:val="009B4D14"/>
    <w:rsid w:val="009E7454"/>
    <w:rsid w:val="009F00E8"/>
    <w:rsid w:val="009F7EF5"/>
    <w:rsid w:val="00A115F1"/>
    <w:rsid w:val="00A141ED"/>
    <w:rsid w:val="00A22059"/>
    <w:rsid w:val="00A23779"/>
    <w:rsid w:val="00A3447C"/>
    <w:rsid w:val="00A443FE"/>
    <w:rsid w:val="00A566CA"/>
    <w:rsid w:val="00A7155D"/>
    <w:rsid w:val="00A917D4"/>
    <w:rsid w:val="00A953AA"/>
    <w:rsid w:val="00AA1213"/>
    <w:rsid w:val="00AB3052"/>
    <w:rsid w:val="00AC251F"/>
    <w:rsid w:val="00AC4267"/>
    <w:rsid w:val="00AD08EE"/>
    <w:rsid w:val="00AD09EA"/>
    <w:rsid w:val="00AE5C25"/>
    <w:rsid w:val="00AE7761"/>
    <w:rsid w:val="00AF0281"/>
    <w:rsid w:val="00B00861"/>
    <w:rsid w:val="00B00DA4"/>
    <w:rsid w:val="00B11C87"/>
    <w:rsid w:val="00B17FA2"/>
    <w:rsid w:val="00B264FB"/>
    <w:rsid w:val="00B40F3E"/>
    <w:rsid w:val="00B41865"/>
    <w:rsid w:val="00B45124"/>
    <w:rsid w:val="00B53543"/>
    <w:rsid w:val="00B53613"/>
    <w:rsid w:val="00B62933"/>
    <w:rsid w:val="00B77986"/>
    <w:rsid w:val="00BC5ACF"/>
    <w:rsid w:val="00BD75C6"/>
    <w:rsid w:val="00BD7BE4"/>
    <w:rsid w:val="00BE4E00"/>
    <w:rsid w:val="00C062A3"/>
    <w:rsid w:val="00C07F2D"/>
    <w:rsid w:val="00C15F71"/>
    <w:rsid w:val="00C414CD"/>
    <w:rsid w:val="00C5252B"/>
    <w:rsid w:val="00C85074"/>
    <w:rsid w:val="00C87497"/>
    <w:rsid w:val="00C95355"/>
    <w:rsid w:val="00CA49C8"/>
    <w:rsid w:val="00CB6AB4"/>
    <w:rsid w:val="00CF72B1"/>
    <w:rsid w:val="00D33B55"/>
    <w:rsid w:val="00D43D73"/>
    <w:rsid w:val="00D472AC"/>
    <w:rsid w:val="00DD433C"/>
    <w:rsid w:val="00DD7A11"/>
    <w:rsid w:val="00DF3D82"/>
    <w:rsid w:val="00DF5126"/>
    <w:rsid w:val="00E31FB2"/>
    <w:rsid w:val="00E33DBB"/>
    <w:rsid w:val="00E36E68"/>
    <w:rsid w:val="00E76CE1"/>
    <w:rsid w:val="00E7700C"/>
    <w:rsid w:val="00E87962"/>
    <w:rsid w:val="00E87ACD"/>
    <w:rsid w:val="00EA4A98"/>
    <w:rsid w:val="00EB1FC7"/>
    <w:rsid w:val="00EC3966"/>
    <w:rsid w:val="00ED7509"/>
    <w:rsid w:val="00EF77A5"/>
    <w:rsid w:val="00F0035E"/>
    <w:rsid w:val="00F024EF"/>
    <w:rsid w:val="00F0715D"/>
    <w:rsid w:val="00F12066"/>
    <w:rsid w:val="00F20E6C"/>
    <w:rsid w:val="00F21A6B"/>
    <w:rsid w:val="00F40A9D"/>
    <w:rsid w:val="00F65005"/>
    <w:rsid w:val="00F73B00"/>
    <w:rsid w:val="00FD347F"/>
    <w:rsid w:val="00FE03A0"/>
    <w:rsid w:val="00FE3E75"/>
    <w:rsid w:val="00FF78D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CCB48"/>
  <w15:chartTrackingRefBased/>
  <w15:docId w15:val="{8492E00D-77CF-4C35-B7CB-A338F5F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 1 - med avstånd"/>
    <w:qFormat/>
    <w:rsid w:val="00EF77A5"/>
  </w:style>
  <w:style w:type="paragraph" w:styleId="Rubrik1">
    <w:name w:val="heading 1"/>
    <w:basedOn w:val="Normal"/>
    <w:next w:val="Normal"/>
    <w:link w:val="Rubrik1Char"/>
    <w:uiPriority w:val="9"/>
    <w:qFormat/>
    <w:rsid w:val="007E531A"/>
    <w:pPr>
      <w:keepNext/>
      <w:keepLines/>
      <w:spacing w:line="340" w:lineRule="atLeast"/>
      <w:outlineLvl w:val="0"/>
    </w:pPr>
    <w:rPr>
      <w:rFonts w:asciiTheme="majorHAnsi" w:eastAsiaTheme="majorEastAsia" w:hAnsiTheme="majorHAnsi" w:cstheme="majorBidi"/>
      <w:color w:val="262626" w:themeColor="text1" w:themeTint="D9"/>
      <w:sz w:val="36"/>
      <w:szCs w:val="32"/>
    </w:rPr>
  </w:style>
  <w:style w:type="paragraph" w:styleId="Rubrik2">
    <w:name w:val="heading 2"/>
    <w:basedOn w:val="Normal"/>
    <w:next w:val="Normal"/>
    <w:link w:val="Rubrik2Char"/>
    <w:uiPriority w:val="9"/>
    <w:unhideWhenUsed/>
    <w:qFormat/>
    <w:rsid w:val="00450409"/>
    <w:pPr>
      <w:keepNext/>
      <w:keepLines/>
      <w:spacing w:after="140"/>
      <w:outlineLvl w:val="1"/>
    </w:pPr>
    <w:rPr>
      <w:rFonts w:asciiTheme="majorHAnsi" w:eastAsiaTheme="majorEastAsia" w:hAnsiTheme="majorHAnsi" w:cstheme="majorBidi"/>
      <w:b/>
      <w:color w:val="262626" w:themeColor="text1" w:themeTint="D9"/>
      <w:sz w:val="30"/>
      <w:szCs w:val="28"/>
    </w:rPr>
  </w:style>
  <w:style w:type="paragraph" w:styleId="Rubrik3">
    <w:name w:val="heading 3"/>
    <w:basedOn w:val="Normal"/>
    <w:next w:val="Normal"/>
    <w:link w:val="Rubrik3Char"/>
    <w:uiPriority w:val="9"/>
    <w:qFormat/>
    <w:rsid w:val="00450409"/>
    <w:pPr>
      <w:keepNext/>
      <w:keepLines/>
      <w:spacing w:after="60"/>
      <w:outlineLvl w:val="2"/>
    </w:pPr>
    <w:rPr>
      <w:rFonts w:ascii="Times New Roman" w:eastAsiaTheme="majorEastAsia" w:hAnsi="Times New Roman" w:cstheme="majorBidi"/>
      <w:b/>
      <w:color w:val="262626" w:themeColor="text1" w:themeTint="D9"/>
      <w:sz w:val="26"/>
      <w:szCs w:val="24"/>
    </w:rPr>
  </w:style>
  <w:style w:type="paragraph" w:styleId="Rubrik4">
    <w:name w:val="heading 4"/>
    <w:basedOn w:val="Normal"/>
    <w:next w:val="Normal"/>
    <w:link w:val="Rubrik4Char"/>
    <w:uiPriority w:val="9"/>
    <w:qFormat/>
    <w:rsid w:val="00450409"/>
    <w:pPr>
      <w:keepNext/>
      <w:keepLines/>
      <w:spacing w:after="60"/>
      <w:outlineLvl w:val="3"/>
    </w:pPr>
    <w:rPr>
      <w:rFonts w:ascii="Times New Roman" w:eastAsiaTheme="majorEastAsia" w:hAnsi="Times New Roman" w:cstheme="majorBidi"/>
      <w:b/>
      <w:iCs/>
      <w:color w:val="262626" w:themeColor="text1" w:themeTint="D9"/>
    </w:rPr>
  </w:style>
  <w:style w:type="paragraph" w:styleId="Rubrik5">
    <w:name w:val="heading 5"/>
    <w:basedOn w:val="Normal"/>
    <w:next w:val="Normal"/>
    <w:link w:val="Rubrik5Char"/>
    <w:uiPriority w:val="9"/>
    <w:semiHidden/>
    <w:qFormat/>
    <w:rsid w:val="007E531A"/>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7E531A"/>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7E531A"/>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7E531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7E531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531A"/>
    <w:rPr>
      <w:rFonts w:asciiTheme="majorHAnsi" w:eastAsiaTheme="majorEastAsia" w:hAnsiTheme="majorHAnsi" w:cstheme="majorBidi"/>
      <w:color w:val="262626" w:themeColor="text1" w:themeTint="D9"/>
      <w:sz w:val="36"/>
      <w:szCs w:val="32"/>
    </w:rPr>
  </w:style>
  <w:style w:type="character" w:customStyle="1" w:styleId="Rubrik2Char">
    <w:name w:val="Rubrik 2 Char"/>
    <w:basedOn w:val="Standardstycketeckensnitt"/>
    <w:link w:val="Rubrik2"/>
    <w:uiPriority w:val="9"/>
    <w:rsid w:val="00450409"/>
    <w:rPr>
      <w:rFonts w:asciiTheme="majorHAnsi" w:eastAsiaTheme="majorEastAsia" w:hAnsiTheme="majorHAnsi" w:cstheme="majorBidi"/>
      <w:b/>
      <w:color w:val="262626" w:themeColor="text1" w:themeTint="D9"/>
      <w:sz w:val="30"/>
      <w:szCs w:val="28"/>
    </w:rPr>
  </w:style>
  <w:style w:type="character" w:customStyle="1" w:styleId="Rubrik3Char">
    <w:name w:val="Rubrik 3 Char"/>
    <w:basedOn w:val="Standardstycketeckensnitt"/>
    <w:link w:val="Rubrik3"/>
    <w:uiPriority w:val="9"/>
    <w:rsid w:val="00450409"/>
    <w:rPr>
      <w:rFonts w:ascii="Times New Roman" w:eastAsiaTheme="majorEastAsia" w:hAnsi="Times New Roman" w:cstheme="majorBidi"/>
      <w:b/>
      <w:color w:val="262626" w:themeColor="text1" w:themeTint="D9"/>
      <w:sz w:val="26"/>
      <w:szCs w:val="24"/>
    </w:rPr>
  </w:style>
  <w:style w:type="character" w:customStyle="1" w:styleId="Rubrik4Char">
    <w:name w:val="Rubrik 4 Char"/>
    <w:basedOn w:val="Standardstycketeckensnitt"/>
    <w:link w:val="Rubrik4"/>
    <w:uiPriority w:val="9"/>
    <w:rsid w:val="00450409"/>
    <w:rPr>
      <w:rFonts w:ascii="Times New Roman" w:eastAsiaTheme="majorEastAsia" w:hAnsi="Times New Roman" w:cstheme="majorBidi"/>
      <w:b/>
      <w:iCs/>
      <w:color w:val="262626" w:themeColor="text1" w:themeTint="D9"/>
    </w:rPr>
  </w:style>
  <w:style w:type="character" w:customStyle="1" w:styleId="Rubrik5Char">
    <w:name w:val="Rubrik 5 Char"/>
    <w:basedOn w:val="Standardstycketeckensnitt"/>
    <w:link w:val="Rubrik5"/>
    <w:uiPriority w:val="9"/>
    <w:semiHidden/>
    <w:rsid w:val="007E531A"/>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7E531A"/>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7E531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E531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7E531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7E531A"/>
    <w:pPr>
      <w:spacing w:after="200" w:line="240" w:lineRule="auto"/>
    </w:pPr>
    <w:rPr>
      <w:i/>
      <w:iCs/>
      <w:color w:val="1A1A1A" w:themeColor="text2"/>
      <w:sz w:val="18"/>
      <w:szCs w:val="18"/>
    </w:rPr>
  </w:style>
  <w:style w:type="paragraph" w:styleId="Rubrik">
    <w:name w:val="Title"/>
    <w:basedOn w:val="Normal"/>
    <w:next w:val="Normal"/>
    <w:link w:val="RubrikChar"/>
    <w:uiPriority w:val="10"/>
    <w:semiHidden/>
    <w:qFormat/>
    <w:rsid w:val="007E531A"/>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7E531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7E531A"/>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7E531A"/>
    <w:rPr>
      <w:color w:val="5A5A5A" w:themeColor="text1" w:themeTint="A5"/>
      <w:spacing w:val="15"/>
    </w:rPr>
  </w:style>
  <w:style w:type="character" w:styleId="Stark">
    <w:name w:val="Strong"/>
    <w:basedOn w:val="Standardstycketeckensnitt"/>
    <w:uiPriority w:val="22"/>
    <w:semiHidden/>
    <w:qFormat/>
    <w:rsid w:val="007E531A"/>
    <w:rPr>
      <w:b/>
      <w:bCs/>
      <w:color w:val="auto"/>
    </w:rPr>
  </w:style>
  <w:style w:type="character" w:styleId="Betoning">
    <w:name w:val="Emphasis"/>
    <w:basedOn w:val="Standardstycketeckensnitt"/>
    <w:uiPriority w:val="20"/>
    <w:semiHidden/>
    <w:qFormat/>
    <w:rsid w:val="007E531A"/>
    <w:rPr>
      <w:i/>
      <w:iCs/>
      <w:color w:val="auto"/>
    </w:rPr>
  </w:style>
  <w:style w:type="paragraph" w:styleId="Ingetavstnd">
    <w:name w:val="No Spacing"/>
    <w:aliases w:val="Bröd 2 - inget avstånd"/>
    <w:uiPriority w:val="1"/>
    <w:qFormat/>
    <w:rsid w:val="00D472AC"/>
    <w:pPr>
      <w:spacing w:after="0" w:line="240" w:lineRule="auto"/>
    </w:pPr>
  </w:style>
  <w:style w:type="paragraph" w:styleId="Citat">
    <w:name w:val="Quote"/>
    <w:basedOn w:val="Normal"/>
    <w:next w:val="Normal"/>
    <w:link w:val="CitatChar"/>
    <w:uiPriority w:val="29"/>
    <w:semiHidden/>
    <w:qFormat/>
    <w:rsid w:val="007E531A"/>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7E531A"/>
    <w:rPr>
      <w:i/>
      <w:iCs/>
      <w:color w:val="404040" w:themeColor="text1" w:themeTint="BF"/>
    </w:rPr>
  </w:style>
  <w:style w:type="paragraph" w:styleId="Starktcitat">
    <w:name w:val="Intense Quote"/>
    <w:basedOn w:val="Normal"/>
    <w:next w:val="Normal"/>
    <w:link w:val="StarktcitatChar"/>
    <w:uiPriority w:val="30"/>
    <w:semiHidden/>
    <w:qFormat/>
    <w:rsid w:val="007E531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7E531A"/>
    <w:rPr>
      <w:i/>
      <w:iCs/>
      <w:color w:val="404040" w:themeColor="text1" w:themeTint="BF"/>
    </w:rPr>
  </w:style>
  <w:style w:type="character" w:styleId="Diskretbetoning">
    <w:name w:val="Subtle Emphasis"/>
    <w:basedOn w:val="Standardstycketeckensnitt"/>
    <w:uiPriority w:val="19"/>
    <w:semiHidden/>
    <w:qFormat/>
    <w:rsid w:val="007E531A"/>
    <w:rPr>
      <w:i/>
      <w:iCs/>
      <w:color w:val="404040" w:themeColor="text1" w:themeTint="BF"/>
    </w:rPr>
  </w:style>
  <w:style w:type="character" w:styleId="Starkbetoning">
    <w:name w:val="Intense Emphasis"/>
    <w:basedOn w:val="Standardstycketeckensnitt"/>
    <w:uiPriority w:val="21"/>
    <w:semiHidden/>
    <w:qFormat/>
    <w:rsid w:val="007E531A"/>
    <w:rPr>
      <w:b/>
      <w:bCs/>
      <w:i/>
      <w:iCs/>
      <w:color w:val="auto"/>
    </w:rPr>
  </w:style>
  <w:style w:type="character" w:styleId="Diskretreferens">
    <w:name w:val="Subtle Reference"/>
    <w:basedOn w:val="Standardstycketeckensnitt"/>
    <w:uiPriority w:val="31"/>
    <w:semiHidden/>
    <w:qFormat/>
    <w:rsid w:val="007E531A"/>
    <w:rPr>
      <w:smallCaps/>
      <w:color w:val="404040" w:themeColor="text1" w:themeTint="BF"/>
    </w:rPr>
  </w:style>
  <w:style w:type="character" w:styleId="Starkreferens">
    <w:name w:val="Intense Reference"/>
    <w:basedOn w:val="Standardstycketeckensnitt"/>
    <w:uiPriority w:val="32"/>
    <w:semiHidden/>
    <w:qFormat/>
    <w:rsid w:val="007E531A"/>
    <w:rPr>
      <w:b/>
      <w:bCs/>
      <w:smallCaps/>
      <w:color w:val="404040" w:themeColor="text1" w:themeTint="BF"/>
      <w:spacing w:val="5"/>
    </w:rPr>
  </w:style>
  <w:style w:type="character" w:styleId="Bokenstitel">
    <w:name w:val="Book Title"/>
    <w:basedOn w:val="Standardstycketeckensnitt"/>
    <w:uiPriority w:val="33"/>
    <w:semiHidden/>
    <w:qFormat/>
    <w:rsid w:val="007E531A"/>
    <w:rPr>
      <w:b/>
      <w:bCs/>
      <w:i/>
      <w:iCs/>
      <w:spacing w:val="5"/>
    </w:rPr>
  </w:style>
  <w:style w:type="paragraph" w:styleId="Innehllsfrteckningsrubrik">
    <w:name w:val="TOC Heading"/>
    <w:basedOn w:val="Rubrik1"/>
    <w:next w:val="Normal"/>
    <w:uiPriority w:val="39"/>
    <w:unhideWhenUsed/>
    <w:qFormat/>
    <w:rsid w:val="007E531A"/>
    <w:pPr>
      <w:outlineLvl w:val="9"/>
    </w:pPr>
  </w:style>
  <w:style w:type="paragraph" w:styleId="Sidhuvud">
    <w:name w:val="header"/>
    <w:basedOn w:val="Normal"/>
    <w:link w:val="SidhuvudChar"/>
    <w:uiPriority w:val="99"/>
    <w:unhideWhenUsed/>
    <w:rsid w:val="007E531A"/>
    <w:pPr>
      <w:tabs>
        <w:tab w:val="left" w:pos="4139"/>
        <w:tab w:val="left" w:pos="6010"/>
        <w:tab w:val="right" w:pos="9072"/>
      </w:tabs>
      <w:spacing w:after="0" w:line="240" w:lineRule="auto"/>
    </w:pPr>
  </w:style>
  <w:style w:type="character" w:customStyle="1" w:styleId="SidhuvudChar">
    <w:name w:val="Sidhuvud Char"/>
    <w:basedOn w:val="Standardstycketeckensnitt"/>
    <w:link w:val="Sidhuvud"/>
    <w:uiPriority w:val="99"/>
    <w:rsid w:val="007E531A"/>
  </w:style>
  <w:style w:type="paragraph" w:styleId="Sidfot">
    <w:name w:val="footer"/>
    <w:basedOn w:val="Normal"/>
    <w:link w:val="SidfotChar"/>
    <w:uiPriority w:val="99"/>
    <w:unhideWhenUsed/>
    <w:rsid w:val="006C12D1"/>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6C12D1"/>
    <w:rPr>
      <w:sz w:val="18"/>
    </w:rPr>
  </w:style>
  <w:style w:type="numbering" w:customStyle="1" w:styleId="Listformatparagraflistor">
    <w:name w:val="Listformat paragraflistor"/>
    <w:uiPriority w:val="99"/>
    <w:rsid w:val="00C07F2D"/>
    <w:pPr>
      <w:numPr>
        <w:numId w:val="3"/>
      </w:numPr>
    </w:pPr>
  </w:style>
  <w:style w:type="paragraph" w:styleId="Numreradlista">
    <w:name w:val="List Number"/>
    <w:basedOn w:val="Normal"/>
    <w:uiPriority w:val="11"/>
    <w:qFormat/>
    <w:rsid w:val="00740BE7"/>
    <w:pPr>
      <w:numPr>
        <w:numId w:val="5"/>
      </w:numPr>
      <w:spacing w:after="60"/>
      <w:ind w:left="357" w:hanging="357"/>
    </w:pPr>
  </w:style>
  <w:style w:type="paragraph" w:styleId="Punktlista">
    <w:name w:val="List Bullet"/>
    <w:basedOn w:val="Normal"/>
    <w:uiPriority w:val="11"/>
    <w:qFormat/>
    <w:rsid w:val="00740BE7"/>
    <w:pPr>
      <w:numPr>
        <w:numId w:val="7"/>
      </w:numPr>
      <w:spacing w:after="60"/>
    </w:pPr>
  </w:style>
  <w:style w:type="paragraph" w:customStyle="1" w:styleId="Paragraflista">
    <w:name w:val="Paragraflista"/>
    <w:basedOn w:val="Rubrik2"/>
    <w:next w:val="Paragraftext"/>
    <w:uiPriority w:val="1"/>
    <w:rsid w:val="00C07F2D"/>
    <w:pPr>
      <w:numPr>
        <w:numId w:val="12"/>
      </w:numPr>
    </w:pPr>
    <w:rPr>
      <w:b w:val="0"/>
      <w:sz w:val="36"/>
    </w:rPr>
  </w:style>
  <w:style w:type="table" w:styleId="Tabellrutnt">
    <w:name w:val="Table Grid"/>
    <w:aliases w:val="SU Formaterad"/>
    <w:basedOn w:val="Normaltabell"/>
    <w:uiPriority w:val="39"/>
    <w:rsid w:val="00A443FE"/>
    <w:pPr>
      <w:spacing w:after="0"/>
    </w:pPr>
    <w:rPr>
      <w:rFonts w:asciiTheme="majorHAnsi" w:hAnsiTheme="maj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sz w:val="22"/>
      </w:rPr>
      <w:tblPr/>
      <w:trPr>
        <w:tblHeader/>
      </w:trPr>
    </w:tblStylePr>
  </w:style>
  <w:style w:type="table" w:styleId="Oformateradtabell3">
    <w:name w:val="Plain Table 3"/>
    <w:basedOn w:val="Normaltabell"/>
    <w:uiPriority w:val="43"/>
    <w:rsid w:val="007E53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7E531A"/>
    <w:rPr>
      <w:color w:val="808080"/>
    </w:rPr>
  </w:style>
  <w:style w:type="paragraph" w:customStyle="1" w:styleId="Institutionsnamn">
    <w:name w:val="Institutionsnamn"/>
    <w:basedOn w:val="Normal"/>
    <w:uiPriority w:val="17"/>
    <w:rsid w:val="007E531A"/>
    <w:pPr>
      <w:spacing w:after="20" w:line="240" w:lineRule="auto"/>
    </w:pPr>
    <w:rPr>
      <w:rFonts w:ascii="Georgia" w:hAnsi="Georgia"/>
      <w:color w:val="002F5F"/>
      <w:sz w:val="26"/>
    </w:rPr>
  </w:style>
  <w:style w:type="paragraph" w:customStyle="1" w:styleId="Paragraftext">
    <w:name w:val="Paragraftext"/>
    <w:basedOn w:val="Normal"/>
    <w:uiPriority w:val="1"/>
    <w:rsid w:val="007E531A"/>
    <w:pPr>
      <w:ind w:left="794"/>
    </w:pPr>
  </w:style>
  <w:style w:type="paragraph" w:customStyle="1" w:styleId="Bildtext">
    <w:name w:val="Bildtext"/>
    <w:basedOn w:val="Normal"/>
    <w:next w:val="Normal"/>
    <w:uiPriority w:val="12"/>
    <w:qFormat/>
    <w:rsid w:val="008E46CD"/>
    <w:rPr>
      <w:sz w:val="20"/>
    </w:rPr>
  </w:style>
  <w:style w:type="paragraph" w:customStyle="1" w:styleId="Tabellrubrik">
    <w:name w:val="Tabellrubrik"/>
    <w:basedOn w:val="Normal"/>
    <w:semiHidden/>
    <w:qFormat/>
    <w:rsid w:val="00FE3E75"/>
    <w:pPr>
      <w:spacing w:after="0"/>
    </w:pPr>
    <w:rPr>
      <w:rFonts w:asciiTheme="majorHAnsi" w:hAnsiTheme="majorHAnsi"/>
      <w:b/>
      <w:sz w:val="16"/>
    </w:rPr>
  </w:style>
  <w:style w:type="paragraph" w:customStyle="1" w:styleId="Tabelltext">
    <w:name w:val="Tabelltext"/>
    <w:basedOn w:val="Tabellrubrik"/>
    <w:semiHidden/>
    <w:qFormat/>
    <w:rsid w:val="00FE3E75"/>
    <w:rPr>
      <w:rFonts w:ascii="Verdana" w:hAnsi="Verdana"/>
      <w:b w:val="0"/>
    </w:rPr>
  </w:style>
  <w:style w:type="paragraph" w:styleId="Innehll1">
    <w:name w:val="toc 1"/>
    <w:basedOn w:val="Normal"/>
    <w:next w:val="Normal"/>
    <w:autoRedefine/>
    <w:uiPriority w:val="39"/>
    <w:unhideWhenUsed/>
    <w:rsid w:val="007E531A"/>
    <w:pPr>
      <w:tabs>
        <w:tab w:val="right" w:leader="dot" w:pos="8323"/>
      </w:tabs>
      <w:spacing w:after="40"/>
    </w:pPr>
    <w:rPr>
      <w:rFonts w:ascii="Verdana" w:hAnsi="Verdana"/>
      <w:b/>
    </w:rPr>
  </w:style>
  <w:style w:type="paragraph" w:styleId="Innehll2">
    <w:name w:val="toc 2"/>
    <w:basedOn w:val="Normal"/>
    <w:next w:val="Normal"/>
    <w:autoRedefine/>
    <w:uiPriority w:val="39"/>
    <w:unhideWhenUsed/>
    <w:rsid w:val="007E531A"/>
    <w:pPr>
      <w:tabs>
        <w:tab w:val="right" w:leader="dot" w:pos="8323"/>
      </w:tabs>
      <w:spacing w:after="100"/>
    </w:pPr>
    <w:rPr>
      <w:rFonts w:ascii="Verdana" w:hAnsi="Verdana"/>
      <w:sz w:val="18"/>
    </w:rPr>
  </w:style>
  <w:style w:type="paragraph" w:styleId="Innehll3">
    <w:name w:val="toc 3"/>
    <w:basedOn w:val="Normal"/>
    <w:next w:val="Normal"/>
    <w:autoRedefine/>
    <w:uiPriority w:val="39"/>
    <w:semiHidden/>
    <w:rsid w:val="007E531A"/>
    <w:pPr>
      <w:spacing w:after="100"/>
      <w:ind w:left="440"/>
    </w:pPr>
  </w:style>
  <w:style w:type="character" w:styleId="Hyperlnk">
    <w:name w:val="Hyperlink"/>
    <w:basedOn w:val="Standardstycketeckensnitt"/>
    <w:uiPriority w:val="99"/>
    <w:unhideWhenUsed/>
    <w:rsid w:val="003B0CAB"/>
    <w:rPr>
      <w:color w:val="0000FF" w:themeColor="hyperlink"/>
      <w:u w:val="single"/>
    </w:rPr>
  </w:style>
  <w:style w:type="paragraph" w:customStyle="1" w:styleId="Rubrik1numrerad">
    <w:name w:val="Rubrik 1 numrerad"/>
    <w:basedOn w:val="Rubrik1"/>
    <w:next w:val="Normal"/>
    <w:uiPriority w:val="10"/>
    <w:qFormat/>
    <w:rsid w:val="007E531A"/>
    <w:pPr>
      <w:numPr>
        <w:numId w:val="10"/>
      </w:numPr>
    </w:pPr>
  </w:style>
  <w:style w:type="paragraph" w:customStyle="1" w:styleId="Rubrik2numrerad">
    <w:name w:val="Rubrik 2 numrerad"/>
    <w:basedOn w:val="Rubrik2"/>
    <w:next w:val="Normal"/>
    <w:uiPriority w:val="10"/>
    <w:qFormat/>
    <w:rsid w:val="00450409"/>
    <w:pPr>
      <w:numPr>
        <w:ilvl w:val="1"/>
        <w:numId w:val="10"/>
      </w:numPr>
    </w:pPr>
  </w:style>
  <w:style w:type="paragraph" w:customStyle="1" w:styleId="Rubrik3numrerad">
    <w:name w:val="Rubrik 3 numrerad"/>
    <w:basedOn w:val="Rubrik3"/>
    <w:next w:val="Normal"/>
    <w:uiPriority w:val="10"/>
    <w:qFormat/>
    <w:rsid w:val="007E531A"/>
    <w:pPr>
      <w:numPr>
        <w:ilvl w:val="2"/>
        <w:numId w:val="10"/>
      </w:numPr>
    </w:pPr>
  </w:style>
  <w:style w:type="paragraph" w:customStyle="1" w:styleId="Rubrik4numrerad">
    <w:name w:val="Rubrik 4 numrerad"/>
    <w:basedOn w:val="Rubrik4"/>
    <w:next w:val="Normal"/>
    <w:uiPriority w:val="10"/>
    <w:qFormat/>
    <w:rsid w:val="007E531A"/>
    <w:pPr>
      <w:numPr>
        <w:ilvl w:val="3"/>
        <w:numId w:val="10"/>
      </w:numPr>
    </w:pPr>
  </w:style>
  <w:style w:type="numbering" w:customStyle="1" w:styleId="Listformatnumreraderubriker">
    <w:name w:val="Listformat numrerade rubriker"/>
    <w:uiPriority w:val="99"/>
    <w:rsid w:val="007E531A"/>
    <w:pPr>
      <w:numPr>
        <w:numId w:val="2"/>
      </w:numPr>
    </w:pPr>
  </w:style>
  <w:style w:type="paragraph" w:styleId="Liststycke">
    <w:name w:val="List Paragraph"/>
    <w:basedOn w:val="Normal"/>
    <w:uiPriority w:val="34"/>
    <w:semiHidden/>
    <w:qFormat/>
    <w:rsid w:val="007E531A"/>
    <w:pPr>
      <w:ind w:left="720"/>
      <w:contextualSpacing/>
    </w:pPr>
  </w:style>
  <w:style w:type="numbering" w:customStyle="1" w:styleId="Listformatpunktlistor">
    <w:name w:val="Listformat punktlistor"/>
    <w:uiPriority w:val="99"/>
    <w:rsid w:val="007E531A"/>
    <w:pPr>
      <w:numPr>
        <w:numId w:val="4"/>
      </w:numPr>
    </w:pPr>
  </w:style>
  <w:style w:type="numbering" w:customStyle="1" w:styleId="Listformatnumreradelistor">
    <w:name w:val="Listformat numrerade listor"/>
    <w:uiPriority w:val="99"/>
    <w:rsid w:val="007E531A"/>
    <w:pPr>
      <w:numPr>
        <w:numId w:val="1"/>
      </w:numPr>
    </w:pPr>
  </w:style>
  <w:style w:type="paragraph" w:styleId="Punktlista2">
    <w:name w:val="List Bullet 2"/>
    <w:basedOn w:val="Normal"/>
    <w:uiPriority w:val="99"/>
    <w:semiHidden/>
    <w:unhideWhenUsed/>
    <w:rsid w:val="007E531A"/>
    <w:pPr>
      <w:numPr>
        <w:numId w:val="8"/>
      </w:numPr>
      <w:contextualSpacing/>
    </w:pPr>
  </w:style>
  <w:style w:type="paragraph" w:styleId="Punktlista3">
    <w:name w:val="List Bullet 3"/>
    <w:basedOn w:val="Normal"/>
    <w:uiPriority w:val="99"/>
    <w:semiHidden/>
    <w:unhideWhenUsed/>
    <w:rsid w:val="007E531A"/>
    <w:pPr>
      <w:numPr>
        <w:numId w:val="9"/>
      </w:numPr>
      <w:contextualSpacing/>
    </w:pPr>
  </w:style>
  <w:style w:type="table" w:customStyle="1" w:styleId="SUOformaterad">
    <w:name w:val="SU Oformaterad"/>
    <w:basedOn w:val="Normaltabell"/>
    <w:uiPriority w:val="99"/>
    <w:rsid w:val="007E531A"/>
    <w:pPr>
      <w:spacing w:after="0" w:line="240" w:lineRule="auto"/>
    </w:pPr>
    <w:tblPr>
      <w:tblCellMar>
        <w:left w:w="0" w:type="dxa"/>
        <w:right w:w="0" w:type="dxa"/>
      </w:tblCellMar>
    </w:tblPr>
  </w:style>
  <w:style w:type="numbering" w:customStyle="1" w:styleId="SUListor">
    <w:name w:val="SU Listor"/>
    <w:uiPriority w:val="99"/>
    <w:rsid w:val="007E531A"/>
    <w:pPr>
      <w:numPr>
        <w:numId w:val="11"/>
      </w:numPr>
    </w:pPr>
  </w:style>
  <w:style w:type="paragraph" w:customStyle="1" w:styleId="Brdtextefterlistaellertabell">
    <w:name w:val="Brödtext efter lista eller tabell"/>
    <w:basedOn w:val="Normal"/>
    <w:next w:val="Normal"/>
    <w:qFormat/>
    <w:rsid w:val="00AB3052"/>
    <w:pPr>
      <w:tabs>
        <w:tab w:val="left" w:pos="4167"/>
      </w:tabs>
      <w:spacing w:before="260"/>
    </w:pPr>
  </w:style>
  <w:style w:type="paragraph" w:customStyle="1" w:styleId="NormalUmU">
    <w:name w:val="Normal UmU"/>
    <w:qFormat/>
    <w:rsid w:val="00CA49C8"/>
    <w:pPr>
      <w:spacing w:line="260" w:lineRule="atLeast"/>
    </w:pPr>
    <w:rPr>
      <w:rFonts w:eastAsia="Times New Roman" w:cs="Times New Roman"/>
      <w:sz w:val="20"/>
      <w:szCs w:val="20"/>
      <w:lang w:eastAsia="sv-SE"/>
    </w:rPr>
  </w:style>
  <w:style w:type="paragraph" w:styleId="Fotnotstext">
    <w:name w:val="footnote text"/>
    <w:basedOn w:val="Normal"/>
    <w:link w:val="FotnotstextChar"/>
    <w:uiPriority w:val="99"/>
    <w:semiHidden/>
    <w:unhideWhenUsed/>
    <w:rsid w:val="00897B6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97B63"/>
    <w:rPr>
      <w:sz w:val="20"/>
      <w:szCs w:val="20"/>
    </w:rPr>
  </w:style>
  <w:style w:type="character" w:styleId="Fotnotsreferens">
    <w:name w:val="footnote reference"/>
    <w:basedOn w:val="Standardstycketeckensnitt"/>
    <w:uiPriority w:val="99"/>
    <w:semiHidden/>
    <w:unhideWhenUsed/>
    <w:rsid w:val="00897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1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ry2640\appdata\roaming\microsoft\mallar\SU\Beslu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5390B4935D4583AF867D2B881267FA"/>
        <w:category>
          <w:name w:val="Allmänt"/>
          <w:gallery w:val="placeholder"/>
        </w:category>
        <w:types>
          <w:type w:val="bbPlcHdr"/>
        </w:types>
        <w:behaviors>
          <w:behavior w:val="content"/>
        </w:behaviors>
        <w:guid w:val="{E3B2382E-7F2D-497B-9284-07D10BE6F9A2}"/>
      </w:docPartPr>
      <w:docPartBody>
        <w:p w:rsidR="00D54F61" w:rsidRDefault="00D54F61">
          <w:pPr>
            <w:pStyle w:val="B05390B4935D4583AF867D2B881267FA"/>
          </w:pPr>
          <w:r>
            <w:rPr>
              <w:rStyle w:val="Platshllartext"/>
            </w:rPr>
            <w:t>Rubrik/Ärende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61"/>
    <w:rsid w:val="00D54F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05390B4935D4583AF867D2B881267FA">
    <w:name w:val="B05390B4935D4583AF867D2B881267FA"/>
  </w:style>
  <w:style w:type="paragraph" w:customStyle="1" w:styleId="1069D3CDFDC641298F451E4B79382655">
    <w:name w:val="1069D3CDFDC641298F451E4B79382655"/>
  </w:style>
  <w:style w:type="paragraph" w:customStyle="1" w:styleId="E46FB283E2FE4D1E9BB626AA1CF9F9BF">
    <w:name w:val="E46FB283E2FE4D1E9BB626AA1CF9F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U Word">
  <a:themeElements>
    <a:clrScheme name="SU Word Excel">
      <a:dk1>
        <a:srgbClr val="000000"/>
      </a:dk1>
      <a:lt1>
        <a:srgbClr val="FFFFFF"/>
      </a:lt1>
      <a:dk2>
        <a:srgbClr val="1A1A1A"/>
      </a:dk2>
      <a:lt2>
        <a:srgbClr val="808080"/>
      </a:lt2>
      <a:accent1>
        <a:srgbClr val="002F5F"/>
      </a:accent1>
      <a:accent2>
        <a:srgbClr val="A3A86B"/>
      </a:accent2>
      <a:accent3>
        <a:srgbClr val="ACDEE6"/>
      </a:accent3>
      <a:accent4>
        <a:srgbClr val="9BB2CE"/>
      </a:accent4>
      <a:accent5>
        <a:srgbClr val="EB7125"/>
      </a:accent5>
      <a:accent6>
        <a:srgbClr val="DADCC3"/>
      </a:accent6>
      <a:hlink>
        <a:srgbClr val="0000FF"/>
      </a:hlink>
      <a:folHlink>
        <a:srgbClr val="800080"/>
      </a:folHlink>
    </a:clrScheme>
    <a:fontScheme name="Stockholms Universitet">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801F-A073-4243-B241-3214ABDE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Beslut.dotm</Template>
  <TotalTime>16</TotalTime>
  <Pages>2</Pages>
  <Words>148</Words>
  <Characters>789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Gallring av forskningsdata</vt:lpstr>
    </vt:vector>
  </TitlesOfParts>
  <Company>Stockholms universitet</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Gallring av forskningsdata</dc:title>
  <dc:subject/>
  <dc:creator>Stockholms universitet</dc:creator>
  <cp:keywords/>
  <dc:description>ver 1.9.2 Learningpoint 2021</dc:description>
  <cp:lastModifiedBy>Anette Rydberg</cp:lastModifiedBy>
  <cp:revision>4</cp:revision>
  <dcterms:created xsi:type="dcterms:W3CDTF">2024-02-02T14:03:00Z</dcterms:created>
  <dcterms:modified xsi:type="dcterms:W3CDTF">2024-02-05T15:44:00Z</dcterms:modified>
  <cp:version>1.9.2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Beslut</vt:lpwstr>
  </property>
</Properties>
</file>