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Oformaterad"/>
        <w:tblW w:w="0" w:type="auto"/>
        <w:tblLook w:val="0620" w:firstRow="1" w:lastRow="0" w:firstColumn="0" w:lastColumn="0" w:noHBand="1" w:noVBand="1"/>
        <w:tblCaption w:val="Kontaktinformation"/>
        <w:tblDescription w:val="Kontaktinformation"/>
      </w:tblPr>
      <w:tblGrid>
        <w:gridCol w:w="4161"/>
        <w:gridCol w:w="4162"/>
      </w:tblGrid>
      <w:tr w:rsidR="007A1D88" w:rsidRPr="0068786E" w:rsidTr="00383C63">
        <w:trPr>
          <w:trHeight w:val="1985"/>
        </w:trPr>
        <w:tc>
          <w:tcPr>
            <w:tcW w:w="4161" w:type="dxa"/>
          </w:tcPr>
          <w:p w:rsidR="007A1D88" w:rsidRPr="00DD7A11" w:rsidRDefault="007A1D88" w:rsidP="007A1D88">
            <w:pPr>
              <w:rPr>
                <w:rFonts w:cstheme="minorHAnsi"/>
              </w:rPr>
            </w:pPr>
            <w:bookmarkStart w:id="0" w:name="Name"/>
            <w:bookmarkEnd w:id="0"/>
          </w:p>
          <w:p w:rsidR="007A1D88" w:rsidRPr="00DD7A11" w:rsidRDefault="007A1D88" w:rsidP="007A1D88">
            <w:pPr>
              <w:rPr>
                <w:rFonts w:cstheme="minorHAnsi"/>
              </w:rPr>
            </w:pPr>
            <w:bookmarkStart w:id="1" w:name="Title"/>
            <w:bookmarkEnd w:id="1"/>
          </w:p>
          <w:p w:rsidR="007A1D88" w:rsidRPr="00432DA8" w:rsidRDefault="007A1D88" w:rsidP="007A1D88">
            <w:pPr>
              <w:rPr>
                <w:rFonts w:cstheme="minorHAnsi"/>
                <w:lang w:val="en-US"/>
              </w:rPr>
            </w:pPr>
            <w:bookmarkStart w:id="2" w:name="AvdInst"/>
            <w:bookmarkEnd w:id="2"/>
          </w:p>
          <w:p w:rsidR="007A1D88" w:rsidRPr="00432DA8" w:rsidRDefault="00432DA8">
            <w:pPr>
              <w:rPr>
                <w:rFonts w:cstheme="minorHAnsi"/>
                <w:lang w:val="en-US"/>
              </w:rPr>
            </w:pPr>
            <w:r w:rsidRPr="00715210">
              <w:rPr>
                <w:rFonts w:ascii="Calibri" w:hAnsi="Calibri" w:cs="Calibri"/>
                <w:b/>
                <w:lang w:val="en-US"/>
              </w:rPr>
              <w:t xml:space="preserve">Renewal of agreement </w:t>
            </w:r>
          </w:p>
        </w:tc>
        <w:tc>
          <w:tcPr>
            <w:tcW w:w="4162" w:type="dxa"/>
          </w:tcPr>
          <w:p w:rsidR="007A1D88" w:rsidRPr="0068786E" w:rsidRDefault="007A1D88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110A4F" w:rsidRPr="00110A4F" w:rsidRDefault="00110A4F" w:rsidP="00110A4F">
      <w:pPr>
        <w:pStyle w:val="Ingetavstnd"/>
        <w:rPr>
          <w:rFonts w:ascii="Calibri" w:hAnsi="Calibri"/>
          <w:b/>
          <w:lang w:val="en-US"/>
        </w:rPr>
      </w:pPr>
    </w:p>
    <w:p w:rsidR="000A3180" w:rsidRDefault="000A3180" w:rsidP="000A3180">
      <w:pPr>
        <w:rPr>
          <w:rFonts w:ascii="Calibri" w:hAnsi="Calibri" w:cs="Calibri"/>
          <w:i/>
        </w:rPr>
      </w:pPr>
      <w:r w:rsidRPr="00DF6374">
        <w:rPr>
          <w:rFonts w:ascii="Calibri" w:hAnsi="Calibri" w:cs="Calibri"/>
          <w:i/>
          <w:highlight w:val="cyan"/>
        </w:rPr>
        <w:t>OBS – detta är ett förslag som kan justeras enligt önskemål</w:t>
      </w:r>
    </w:p>
    <w:p w:rsidR="00432DA8" w:rsidRPr="0068786E" w:rsidRDefault="00432DA8" w:rsidP="00432DA8">
      <w:pPr>
        <w:rPr>
          <w:rFonts w:ascii="Calibri" w:hAnsi="Calibri" w:cs="Calibri"/>
        </w:rPr>
      </w:pPr>
    </w:p>
    <w:p w:rsidR="00110A4F" w:rsidRDefault="00110A4F" w:rsidP="000A3180">
      <w:pPr>
        <w:rPr>
          <w:rFonts w:ascii="Calibri" w:hAnsi="Calibri" w:cs="Calibri"/>
          <w:lang w:val="en-US"/>
        </w:rPr>
      </w:pPr>
      <w:proofErr w:type="spellStart"/>
      <w:r w:rsidRPr="0068786E">
        <w:rPr>
          <w:rFonts w:ascii="Calibri" w:hAnsi="Calibri" w:cs="Calibri"/>
          <w:b/>
          <w:lang w:val="en-US"/>
        </w:rPr>
        <w:t>Ämne</w:t>
      </w:r>
      <w:proofErr w:type="spellEnd"/>
      <w:r w:rsidRPr="0068786E">
        <w:rPr>
          <w:rFonts w:ascii="Calibri" w:hAnsi="Calibri" w:cs="Calibri"/>
          <w:b/>
          <w:lang w:val="en-US"/>
        </w:rPr>
        <w:t>:</w:t>
      </w:r>
      <w:r w:rsidRPr="00110A4F">
        <w:rPr>
          <w:rFonts w:ascii="Calibri" w:hAnsi="Calibri" w:cs="Calibri"/>
          <w:lang w:val="en-US"/>
        </w:rPr>
        <w:t xml:space="preserve"> Renewal of bilateral exchange agreement</w:t>
      </w:r>
    </w:p>
    <w:p w:rsidR="005C555D" w:rsidRPr="0068786E" w:rsidRDefault="005C555D" w:rsidP="000A3180">
      <w:pPr>
        <w:rPr>
          <w:rFonts w:ascii="Calibri" w:hAnsi="Calibri" w:cs="Calibri"/>
          <w:b/>
          <w:lang w:val="en-US"/>
        </w:rPr>
      </w:pPr>
      <w:proofErr w:type="spellStart"/>
      <w:r w:rsidRPr="0068786E">
        <w:rPr>
          <w:rFonts w:ascii="Calibri" w:hAnsi="Calibri" w:cs="Calibri"/>
          <w:b/>
          <w:lang w:val="en-US"/>
        </w:rPr>
        <w:t>Meddelande</w:t>
      </w:r>
      <w:proofErr w:type="spellEnd"/>
      <w:r w:rsidRPr="0068786E">
        <w:rPr>
          <w:rFonts w:ascii="Calibri" w:hAnsi="Calibri" w:cs="Calibri"/>
          <w:b/>
          <w:lang w:val="en-US"/>
        </w:rPr>
        <w:t xml:space="preserve">: </w:t>
      </w:r>
    </w:p>
    <w:p w:rsidR="000F4D86" w:rsidRPr="00D844C8" w:rsidRDefault="00FB4656" w:rsidP="000F4D86">
      <w:p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Dear C</w:t>
      </w:r>
      <w:r w:rsidR="000F4D86" w:rsidRPr="00D844C8">
        <w:rPr>
          <w:rFonts w:ascii="Calibri" w:hAnsi="Calibri" w:cs="Calibri"/>
          <w:lang w:val="en-CA"/>
        </w:rPr>
        <w:t>olleagues,</w:t>
      </w:r>
    </w:p>
    <w:p w:rsidR="000F4D86" w:rsidRPr="00D844C8" w:rsidRDefault="000F4D86" w:rsidP="000F4D86">
      <w:pPr>
        <w:rPr>
          <w:rFonts w:ascii="Calibri" w:hAnsi="Calibri" w:cs="Calibri"/>
          <w:lang w:val="en-CA"/>
        </w:rPr>
      </w:pPr>
      <w:r w:rsidRPr="00D844C8">
        <w:rPr>
          <w:rFonts w:ascii="Calibri" w:hAnsi="Calibri" w:cs="Calibri"/>
          <w:lang w:val="en-CA"/>
        </w:rPr>
        <w:t>Greetings from Stockholm University! I hope this email finds you well.</w:t>
      </w:r>
    </w:p>
    <w:p w:rsidR="000F4D86" w:rsidRPr="00D844C8" w:rsidRDefault="000F4D86" w:rsidP="000F4D86">
      <w:pPr>
        <w:rPr>
          <w:rFonts w:ascii="Calibri" w:hAnsi="Calibri" w:cs="Calibri"/>
          <w:lang w:val="en-CA"/>
        </w:rPr>
      </w:pPr>
      <w:r w:rsidRPr="00D844C8">
        <w:rPr>
          <w:rFonts w:ascii="Calibri" w:hAnsi="Calibri" w:cs="Calibri"/>
          <w:lang w:val="en-CA"/>
        </w:rPr>
        <w:t xml:space="preserve">As our exchange agreement </w:t>
      </w:r>
      <w:r>
        <w:rPr>
          <w:rFonts w:ascii="Calibri" w:hAnsi="Calibri" w:cs="Calibri"/>
          <w:lang w:val="en-CA"/>
        </w:rPr>
        <w:t>is</w:t>
      </w:r>
      <w:r w:rsidRPr="00D844C8">
        <w:rPr>
          <w:rFonts w:ascii="Calibri" w:hAnsi="Calibri" w:cs="Calibri"/>
          <w:lang w:val="en-CA"/>
        </w:rPr>
        <w:t xml:space="preserve"> close to expiry, I am reaching out to initiate the process of renewing our student exchange collaboration with </w:t>
      </w:r>
      <w:r w:rsidRPr="00110A4F">
        <w:rPr>
          <w:rFonts w:ascii="Calibri" w:hAnsi="Calibri" w:cs="Calibri"/>
          <w:highlight w:val="yellow"/>
          <w:lang w:val="en-CA"/>
        </w:rPr>
        <w:t>Department</w:t>
      </w:r>
      <w:r w:rsidR="00FB4656" w:rsidRPr="00110A4F">
        <w:rPr>
          <w:rFonts w:ascii="Calibri" w:hAnsi="Calibri" w:cs="Calibri"/>
          <w:highlight w:val="yellow"/>
          <w:lang w:val="en-CA"/>
        </w:rPr>
        <w:t xml:space="preserve"> of X</w:t>
      </w:r>
      <w:r w:rsidRPr="00110A4F">
        <w:rPr>
          <w:rFonts w:ascii="Calibri" w:hAnsi="Calibri" w:cs="Calibri"/>
          <w:highlight w:val="yellow"/>
          <w:lang w:val="en-CA"/>
        </w:rPr>
        <w:t>/Faculty of X</w:t>
      </w:r>
      <w:r w:rsidRPr="00D844C8">
        <w:rPr>
          <w:rFonts w:ascii="Calibri" w:hAnsi="Calibri" w:cs="Calibri"/>
          <w:lang w:val="en-CA"/>
        </w:rPr>
        <w:t>.</w:t>
      </w:r>
    </w:p>
    <w:p w:rsidR="000F4D86" w:rsidRPr="00D844C8" w:rsidRDefault="000F4D86" w:rsidP="000F4D86">
      <w:pPr>
        <w:rPr>
          <w:rFonts w:ascii="Calibri" w:hAnsi="Calibri" w:cs="Calibri"/>
          <w:lang w:val="en-CA"/>
        </w:rPr>
      </w:pPr>
      <w:r w:rsidRPr="00D844C8">
        <w:rPr>
          <w:rFonts w:ascii="Calibri" w:hAnsi="Calibri" w:cs="Calibri"/>
          <w:lang w:val="en-CA"/>
        </w:rPr>
        <w:t xml:space="preserve">Please find our agreement draft attached for your review and feedback. If there are any edits required on your end, could I please ask that they are made using track changes as our legal office would need to review any modifications to our pre-approved draft.  </w:t>
      </w:r>
    </w:p>
    <w:p w:rsidR="000F4D86" w:rsidRPr="00D844C8" w:rsidRDefault="000F4D86" w:rsidP="000F4D86">
      <w:pPr>
        <w:rPr>
          <w:rFonts w:ascii="Calibri" w:hAnsi="Calibri" w:cs="Calibri"/>
          <w:lang w:val="en-CA"/>
        </w:rPr>
      </w:pPr>
      <w:r w:rsidRPr="00D844C8">
        <w:rPr>
          <w:rFonts w:ascii="Calibri" w:hAnsi="Calibri" w:cs="Calibri"/>
          <w:lang w:val="en-CA"/>
        </w:rPr>
        <w:t xml:space="preserve">We look forward to hearing from you and hope all is well at </w:t>
      </w:r>
      <w:r w:rsidR="00110A4F" w:rsidRPr="00110A4F">
        <w:rPr>
          <w:rFonts w:ascii="Calibri" w:hAnsi="Calibri" w:cs="Calibri"/>
          <w:highlight w:val="yellow"/>
          <w:lang w:val="en-CA"/>
        </w:rPr>
        <w:t xml:space="preserve">University of </w:t>
      </w:r>
      <w:r w:rsidRPr="00110A4F">
        <w:rPr>
          <w:rFonts w:ascii="Calibri" w:hAnsi="Calibri" w:cs="Calibri"/>
          <w:highlight w:val="yellow"/>
          <w:lang w:val="en-CA"/>
        </w:rPr>
        <w:t>X!</w:t>
      </w:r>
    </w:p>
    <w:p w:rsidR="000F4D86" w:rsidRDefault="00057EE4" w:rsidP="000F4D86">
      <w:pPr>
        <w:rPr>
          <w:rFonts w:ascii="Calibri" w:hAnsi="Calibri" w:cs="Calibri"/>
        </w:rPr>
      </w:pPr>
      <w:r w:rsidRPr="00110A4F">
        <w:rPr>
          <w:rFonts w:ascii="Calibri" w:hAnsi="Calibri" w:cs="Calibri"/>
        </w:rPr>
        <w:t>B</w:t>
      </w:r>
      <w:r w:rsidR="000F4D86" w:rsidRPr="00110A4F">
        <w:rPr>
          <w:rFonts w:ascii="Calibri" w:hAnsi="Calibri" w:cs="Calibri"/>
        </w:rPr>
        <w:t xml:space="preserve">est </w:t>
      </w:r>
      <w:proofErr w:type="spellStart"/>
      <w:r w:rsidR="000F4D86" w:rsidRPr="00110A4F">
        <w:rPr>
          <w:rFonts w:ascii="Calibri" w:hAnsi="Calibri" w:cs="Calibri"/>
        </w:rPr>
        <w:t>regards</w:t>
      </w:r>
      <w:proofErr w:type="spellEnd"/>
      <w:r w:rsidR="000F4D86" w:rsidRPr="00110A4F">
        <w:rPr>
          <w:rFonts w:ascii="Calibri" w:hAnsi="Calibri" w:cs="Calibri"/>
        </w:rPr>
        <w:t>,</w:t>
      </w:r>
    </w:p>
    <w:p w:rsidR="0068786E" w:rsidRDefault="0068786E" w:rsidP="000F4D86">
      <w:pPr>
        <w:rPr>
          <w:rFonts w:ascii="Calibri" w:hAnsi="Calibri" w:cs="Calibri"/>
        </w:rPr>
      </w:pPr>
    </w:p>
    <w:p w:rsidR="0068786E" w:rsidRPr="00110A4F" w:rsidRDefault="0068786E" w:rsidP="000F4D86">
      <w:pPr>
        <w:rPr>
          <w:rFonts w:ascii="Calibri" w:hAnsi="Calibri" w:cs="Calibri"/>
        </w:rPr>
      </w:pPr>
    </w:p>
    <w:p w:rsidR="000F4D86" w:rsidRPr="00110A4F" w:rsidRDefault="00110A4F" w:rsidP="000F4D86">
      <w:pPr>
        <w:rPr>
          <w:rFonts w:ascii="Calibri" w:hAnsi="Calibri" w:cs="Calibri"/>
          <w:highlight w:val="yellow"/>
        </w:rPr>
      </w:pPr>
      <w:r w:rsidRPr="00110A4F">
        <w:rPr>
          <w:rFonts w:ascii="Calibri" w:hAnsi="Calibri" w:cs="Calibri"/>
          <w:highlight w:val="yellow"/>
        </w:rPr>
        <w:t>Namn på internationell koordinator</w:t>
      </w:r>
    </w:p>
    <w:p w:rsidR="00FB4656" w:rsidRPr="00FB4656" w:rsidRDefault="00FB4656" w:rsidP="000F4D86">
      <w:pPr>
        <w:rPr>
          <w:rFonts w:ascii="Calibri" w:hAnsi="Calibri" w:cs="Calibri"/>
          <w:i/>
          <w:lang w:val="en-US"/>
        </w:rPr>
      </w:pPr>
      <w:proofErr w:type="spellStart"/>
      <w:r w:rsidRPr="00110A4F">
        <w:rPr>
          <w:rFonts w:ascii="Calibri" w:hAnsi="Calibri" w:cs="Calibri"/>
          <w:i/>
          <w:highlight w:val="yellow"/>
          <w:lang w:val="en-US"/>
        </w:rPr>
        <w:t>Signatur</w:t>
      </w:r>
      <w:proofErr w:type="spellEnd"/>
    </w:p>
    <w:p w:rsidR="000F4D86" w:rsidRPr="000F4D86" w:rsidRDefault="000F4D86" w:rsidP="000F4D86"/>
    <w:p w:rsidR="00130DC5" w:rsidRPr="00130DC5" w:rsidRDefault="00130DC5" w:rsidP="00130DC5"/>
    <w:sectPr w:rsidR="00130DC5" w:rsidRPr="00130DC5" w:rsidSect="0093081C">
      <w:headerReference w:type="default" r:id="rId8"/>
      <w:headerReference w:type="first" r:id="rId9"/>
      <w:footerReference w:type="first" r:id="rId10"/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F3" w:rsidRDefault="00B110F3" w:rsidP="00183404">
      <w:pPr>
        <w:spacing w:after="0" w:line="240" w:lineRule="auto"/>
      </w:pPr>
      <w:r>
        <w:separator/>
      </w:r>
    </w:p>
  </w:endnote>
  <w:endnote w:type="continuationSeparator" w:id="0">
    <w:p w:rsidR="00B110F3" w:rsidRDefault="00B110F3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EF" w:rsidRDefault="000F4D86" w:rsidP="00F024EF">
    <w:pPr>
      <w:pStyle w:val="Institutionsnamn"/>
    </w:pPr>
    <w:proofErr w:type="spellStart"/>
    <w:r w:rsidRPr="0068786E">
      <w:rPr>
        <w:highlight w:val="yellow"/>
      </w:rPr>
      <w:t>Department</w:t>
    </w:r>
    <w:proofErr w:type="spellEnd"/>
    <w:r w:rsidR="00FB4656" w:rsidRPr="0068786E">
      <w:rPr>
        <w:highlight w:val="yellow"/>
      </w:rPr>
      <w:t xml:space="preserve"> of XX</w:t>
    </w:r>
  </w:p>
  <w:tbl>
    <w:tblPr>
      <w:tblStyle w:val="SUOformaterad"/>
      <w:tblW w:w="0" w:type="auto"/>
      <w:tblLayout w:type="fixed"/>
      <w:tblLook w:val="04A0" w:firstRow="1" w:lastRow="0" w:firstColumn="1" w:lastColumn="0" w:noHBand="0" w:noVBand="1"/>
    </w:tblPr>
    <w:tblGrid>
      <w:gridCol w:w="2774"/>
      <w:gridCol w:w="2774"/>
      <w:gridCol w:w="2775"/>
    </w:tblGrid>
    <w:tr w:rsidR="007837F3" w:rsidTr="00E771AC">
      <w:trPr>
        <w:trHeight w:val="20"/>
      </w:trPr>
      <w:tc>
        <w:tcPr>
          <w:tcW w:w="2774" w:type="dxa"/>
        </w:tcPr>
        <w:p w:rsidR="007837F3" w:rsidRDefault="007837F3" w:rsidP="007837F3">
          <w:pPr>
            <w:pStyle w:val="Sidfot"/>
            <w:rPr>
              <w:sz w:val="2"/>
            </w:rPr>
          </w:pPr>
        </w:p>
      </w:tc>
      <w:tc>
        <w:tcPr>
          <w:tcW w:w="2774" w:type="dxa"/>
        </w:tcPr>
        <w:p w:rsidR="007837F3" w:rsidRDefault="007837F3" w:rsidP="007837F3">
          <w:pPr>
            <w:pStyle w:val="Sidfot"/>
            <w:rPr>
              <w:sz w:val="2"/>
            </w:rPr>
          </w:pPr>
        </w:p>
      </w:tc>
      <w:tc>
        <w:tcPr>
          <w:tcW w:w="2775" w:type="dxa"/>
        </w:tcPr>
        <w:p w:rsidR="007837F3" w:rsidRDefault="007837F3" w:rsidP="007837F3">
          <w:pPr>
            <w:pStyle w:val="Sidfot"/>
            <w:rPr>
              <w:sz w:val="2"/>
            </w:rPr>
          </w:pPr>
        </w:p>
      </w:tc>
    </w:tr>
    <w:tr w:rsidR="007837F3" w:rsidRPr="0068786E" w:rsidTr="00E771AC">
      <w:trPr>
        <w:trHeight w:val="567"/>
      </w:trPr>
      <w:tc>
        <w:tcPr>
          <w:tcW w:w="2774" w:type="dxa"/>
        </w:tcPr>
        <w:p w:rsidR="007837F3" w:rsidRDefault="000F4D86" w:rsidP="007837F3">
          <w:pPr>
            <w:pStyle w:val="Sidfot"/>
          </w:pPr>
          <w:r>
            <w:t>Stockholm University</w:t>
          </w:r>
        </w:p>
        <w:p w:rsidR="000F4D86" w:rsidRDefault="000F4D86" w:rsidP="007837F3">
          <w:pPr>
            <w:pStyle w:val="Sidfot"/>
          </w:pPr>
          <w:bookmarkStart w:id="7" w:name="Address"/>
          <w:bookmarkEnd w:id="7"/>
          <w:r>
            <w:t xml:space="preserve">106 91 Stockholm </w:t>
          </w:r>
        </w:p>
        <w:p w:rsidR="007837F3" w:rsidRDefault="007837F3" w:rsidP="007837F3">
          <w:pPr>
            <w:pStyle w:val="Sidfot"/>
          </w:pPr>
        </w:p>
      </w:tc>
      <w:tc>
        <w:tcPr>
          <w:tcW w:w="2774" w:type="dxa"/>
        </w:tcPr>
        <w:p w:rsidR="007837F3" w:rsidRPr="0068786E" w:rsidRDefault="000F4D86" w:rsidP="007837F3">
          <w:pPr>
            <w:pStyle w:val="Sidfot"/>
            <w:rPr>
              <w:lang w:val="en-US"/>
            </w:rPr>
          </w:pPr>
          <w:r w:rsidRPr="0068786E">
            <w:rPr>
              <w:lang w:val="en-US"/>
            </w:rPr>
            <w:t>Visiting Address</w:t>
          </w:r>
        </w:p>
        <w:p w:rsidR="007837F3" w:rsidRPr="0068786E" w:rsidRDefault="000F4D86" w:rsidP="000F4D86">
          <w:pPr>
            <w:pStyle w:val="Sidfot"/>
            <w:rPr>
              <w:lang w:val="en-US"/>
            </w:rPr>
          </w:pPr>
          <w:bookmarkStart w:id="8" w:name="Visiting"/>
          <w:bookmarkStart w:id="9" w:name="Web"/>
          <w:bookmarkEnd w:id="8"/>
          <w:bookmarkEnd w:id="9"/>
          <w:r w:rsidRPr="0068786E">
            <w:rPr>
              <w:lang w:val="en-US"/>
            </w:rPr>
            <w:t>www.su.se/english</w:t>
          </w:r>
        </w:p>
      </w:tc>
      <w:tc>
        <w:tcPr>
          <w:tcW w:w="2775" w:type="dxa"/>
          <w:hideMark/>
        </w:tcPr>
        <w:p w:rsidR="007837F3" w:rsidRPr="001721A6" w:rsidRDefault="007837F3" w:rsidP="007837F3">
          <w:pPr>
            <w:pStyle w:val="Sidfot"/>
            <w:rPr>
              <w:lang w:val="en-US"/>
            </w:rPr>
          </w:pPr>
          <w:r w:rsidRPr="001721A6">
            <w:rPr>
              <w:lang w:val="en-US"/>
            </w:rPr>
            <w:t>Te</w:t>
          </w:r>
          <w:r w:rsidR="000F4D86" w:rsidRPr="001721A6">
            <w:rPr>
              <w:lang w:val="en-US"/>
            </w:rPr>
            <w:t>lephone</w:t>
          </w:r>
          <w:r w:rsidRPr="001721A6">
            <w:rPr>
              <w:lang w:val="en-US"/>
            </w:rPr>
            <w:t xml:space="preserve">: </w:t>
          </w:r>
          <w:bookmarkStart w:id="10" w:name="Telephone"/>
          <w:bookmarkEnd w:id="10"/>
          <w:r w:rsidR="000F4D86" w:rsidRPr="001721A6">
            <w:rPr>
              <w:lang w:val="en-US"/>
            </w:rPr>
            <w:t>08-16 20 00</w:t>
          </w:r>
        </w:p>
        <w:p w:rsidR="007837F3" w:rsidRPr="001721A6" w:rsidRDefault="007837F3" w:rsidP="0068786E">
          <w:pPr>
            <w:pStyle w:val="Sidfot"/>
            <w:rPr>
              <w:lang w:val="en-US"/>
            </w:rPr>
          </w:pPr>
          <w:r w:rsidRPr="001721A6">
            <w:rPr>
              <w:lang w:val="en-US"/>
            </w:rPr>
            <w:t>E-</w:t>
          </w:r>
          <w:r w:rsidR="000F4D86" w:rsidRPr="001721A6">
            <w:rPr>
              <w:lang w:val="en-US"/>
            </w:rPr>
            <w:t>mail</w:t>
          </w:r>
          <w:r w:rsidRPr="001721A6">
            <w:rPr>
              <w:lang w:val="en-US"/>
            </w:rPr>
            <w:t>:</w:t>
          </w:r>
          <w:bookmarkStart w:id="11" w:name="Email"/>
          <w:bookmarkEnd w:id="11"/>
          <w:r w:rsidR="0068786E">
            <w:rPr>
              <w:lang w:val="en-US"/>
            </w:rPr>
            <w:t xml:space="preserve"> exchange</w:t>
          </w:r>
          <w:r w:rsidR="000F4D86" w:rsidRPr="001721A6">
            <w:rPr>
              <w:lang w:val="en-US"/>
            </w:rPr>
            <w:t>@su.se</w:t>
          </w:r>
        </w:p>
      </w:tc>
    </w:tr>
  </w:tbl>
  <w:p w:rsidR="004C26F1" w:rsidRPr="001721A6" w:rsidRDefault="004C26F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F3" w:rsidRDefault="00B110F3" w:rsidP="00183404">
      <w:pPr>
        <w:spacing w:after="0" w:line="240" w:lineRule="auto"/>
      </w:pPr>
      <w:r>
        <w:separator/>
      </w:r>
    </w:p>
  </w:footnote>
  <w:footnote w:type="continuationSeparator" w:id="0">
    <w:p w:rsidR="00B110F3" w:rsidRDefault="00B110F3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formateradtabell3"/>
      <w:tblW w:w="0" w:type="auto"/>
      <w:tblLayout w:type="fixed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4130"/>
      <w:gridCol w:w="1861"/>
      <w:gridCol w:w="2231"/>
      <w:gridCol w:w="845"/>
    </w:tblGrid>
    <w:tr w:rsidR="00CB6AB4" w:rsidTr="00E771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87"/>
      </w:trPr>
      <w:tc>
        <w:tcPr>
          <w:tcW w:w="4130" w:type="dxa"/>
          <w:vAlign w:val="bottom"/>
        </w:tcPr>
        <w:p w:rsidR="00CB6AB4" w:rsidRDefault="00CB6AB4" w:rsidP="00CB6AB4">
          <w:pPr>
            <w:pStyle w:val="Sidhuvud"/>
          </w:pPr>
          <w:bookmarkStart w:id="3" w:name="_GoBack"/>
          <w:r>
            <w:rPr>
              <w:noProof/>
              <w:lang w:eastAsia="sv-SE"/>
            </w:rPr>
            <w:drawing>
              <wp:inline distT="0" distB="0" distL="0" distR="0" wp14:anchorId="02DF4874" wp14:editId="4AEB348D">
                <wp:extent cx="720000" cy="630746"/>
                <wp:effectExtent l="0" t="0" r="4445" b="0"/>
                <wp:docPr id="1" name="Bildobjekt 1" descr="En bild som visar logotyp&#10;&#10;Beskrivning genererad med mycket hög exakthet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630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1861" w:type="dxa"/>
          <w:vAlign w:val="bottom"/>
        </w:tcPr>
        <w:p w:rsidR="00CB6AB4" w:rsidRDefault="00CB6AB4" w:rsidP="00CB6AB4">
          <w:pPr>
            <w:pStyle w:val="Sidhuvud"/>
          </w:pPr>
        </w:p>
      </w:tc>
      <w:tc>
        <w:tcPr>
          <w:tcW w:w="2231" w:type="dxa"/>
          <w:vAlign w:val="bottom"/>
        </w:tcPr>
        <w:p w:rsidR="00CB6AB4" w:rsidRDefault="00CB6AB4" w:rsidP="00CB6AB4">
          <w:pPr>
            <w:pStyle w:val="Sidhuvud"/>
          </w:pPr>
        </w:p>
      </w:tc>
      <w:tc>
        <w:tcPr>
          <w:tcW w:w="845" w:type="dxa"/>
        </w:tcPr>
        <w:p w:rsidR="00CB6AB4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0F4D86">
            <w:rPr>
              <w:noProof/>
              <w:sz w:val="18"/>
            </w:rPr>
            <w:t>1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:rsidR="0093081C" w:rsidRDefault="009308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UOformaterad"/>
      <w:tblW w:w="9067" w:type="dxa"/>
      <w:tblLayout w:type="fixed"/>
      <w:tblLook w:val="04A0" w:firstRow="1" w:lastRow="0" w:firstColumn="1" w:lastColumn="0" w:noHBand="0" w:noVBand="1"/>
    </w:tblPr>
    <w:tblGrid>
      <w:gridCol w:w="4172"/>
      <w:gridCol w:w="1819"/>
      <w:gridCol w:w="2231"/>
      <w:gridCol w:w="845"/>
    </w:tblGrid>
    <w:tr w:rsidR="0093081C" w:rsidTr="00E771AC">
      <w:trPr>
        <w:trHeight w:val="1587"/>
      </w:trPr>
      <w:tc>
        <w:tcPr>
          <w:tcW w:w="4172" w:type="dxa"/>
        </w:tcPr>
        <w:p w:rsidR="0093081C" w:rsidRPr="00FB4656" w:rsidRDefault="000A3180" w:rsidP="00CB6AB4">
          <w:pPr>
            <w:pStyle w:val="Sidhuvud"/>
            <w:rPr>
              <w:rFonts w:ascii="Calibri" w:hAnsi="Calibri" w:cs="Calibri"/>
            </w:rPr>
          </w:pPr>
          <w:r>
            <w:rPr>
              <w:noProof/>
              <w:lang w:eastAsia="sv-SE"/>
            </w:rPr>
            <w:drawing>
              <wp:inline distT="0" distB="0" distL="0" distR="0" wp14:anchorId="7C667DD2" wp14:editId="02F5DC7A">
                <wp:extent cx="1152525" cy="1009650"/>
                <wp:effectExtent l="0" t="0" r="9525" b="0"/>
                <wp:docPr id="3" name="Bildobjekt 1" descr="En bild som visar logotyp&#10;&#10;Beskrivning genererad med mycket hög exakthet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9" w:type="dxa"/>
        </w:tcPr>
        <w:p w:rsidR="0093081C" w:rsidRPr="00FB4656" w:rsidRDefault="0093081C" w:rsidP="00CB6AB4">
          <w:pPr>
            <w:pStyle w:val="Sidhuvud"/>
            <w:rPr>
              <w:rFonts w:ascii="Calibri" w:hAnsi="Calibri" w:cs="Calibri"/>
            </w:rPr>
          </w:pPr>
          <w:bookmarkStart w:id="4" w:name="Doctype"/>
          <w:bookmarkEnd w:id="4"/>
        </w:p>
        <w:p w:rsidR="00CB6AB4" w:rsidRPr="00FB4656" w:rsidRDefault="00FB4656" w:rsidP="00CB6AB4">
          <w:pPr>
            <w:pStyle w:val="Sidhuvud"/>
            <w:rPr>
              <w:rFonts w:ascii="Calibri" w:hAnsi="Calibri" w:cs="Calibri"/>
            </w:rPr>
          </w:pPr>
          <w:bookmarkStart w:id="5" w:name="docDate"/>
          <w:bookmarkEnd w:id="5"/>
          <w:r w:rsidRPr="00E771AC">
            <w:rPr>
              <w:rFonts w:ascii="Calibri" w:hAnsi="Calibri" w:cs="Calibri"/>
              <w:highlight w:val="yellow"/>
            </w:rPr>
            <w:t xml:space="preserve">1 </w:t>
          </w:r>
          <w:proofErr w:type="spellStart"/>
          <w:r w:rsidRPr="00E771AC">
            <w:rPr>
              <w:rFonts w:ascii="Calibri" w:hAnsi="Calibri" w:cs="Calibri"/>
              <w:highlight w:val="yellow"/>
            </w:rPr>
            <w:t>February</w:t>
          </w:r>
          <w:proofErr w:type="spellEnd"/>
          <w:r w:rsidRPr="00E771AC">
            <w:rPr>
              <w:rFonts w:ascii="Calibri" w:hAnsi="Calibri" w:cs="Calibri"/>
              <w:highlight w:val="yellow"/>
            </w:rPr>
            <w:t xml:space="preserve"> 2020</w:t>
          </w:r>
        </w:p>
      </w:tc>
      <w:tc>
        <w:tcPr>
          <w:tcW w:w="2231" w:type="dxa"/>
        </w:tcPr>
        <w:p w:rsidR="0093081C" w:rsidRDefault="0093081C" w:rsidP="00CB6AB4">
          <w:pPr>
            <w:pStyle w:val="Sidhuvud"/>
          </w:pPr>
          <w:bookmarkStart w:id="6" w:name="Nr"/>
          <w:bookmarkEnd w:id="6"/>
        </w:p>
      </w:tc>
      <w:tc>
        <w:tcPr>
          <w:tcW w:w="845" w:type="dxa"/>
        </w:tcPr>
        <w:p w:rsidR="0093081C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68786E">
            <w:rPr>
              <w:noProof/>
              <w:sz w:val="18"/>
            </w:rPr>
            <w:t>1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68786E">
            <w:rPr>
              <w:noProof/>
              <w:sz w:val="18"/>
            </w:rPr>
            <w:t>1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:rsidR="0093081C" w:rsidRPr="0093081C" w:rsidRDefault="0093081C" w:rsidP="009308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CCCCC5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0AA3A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747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B7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3950819"/>
    <w:multiLevelType w:val="multilevel"/>
    <w:tmpl w:val="AFF03998"/>
    <w:numStyleLink w:val="Listformatparagraflistor"/>
  </w:abstractNum>
  <w:abstractNum w:abstractNumId="7" w15:restartNumberingAfterBreak="0">
    <w:nsid w:val="04556C94"/>
    <w:multiLevelType w:val="multilevel"/>
    <w:tmpl w:val="AFF03998"/>
    <w:numStyleLink w:val="Listformatparagraflistor"/>
  </w:abstractNum>
  <w:abstractNum w:abstractNumId="8" w15:restartNumberingAfterBreak="0">
    <w:nsid w:val="11B468F3"/>
    <w:multiLevelType w:val="multilevel"/>
    <w:tmpl w:val="4A2E246E"/>
    <w:numStyleLink w:val="Listformatpunktlistor"/>
  </w:abstractNum>
  <w:abstractNum w:abstractNumId="9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D48CE"/>
    <w:multiLevelType w:val="multilevel"/>
    <w:tmpl w:val="63926BF0"/>
    <w:numStyleLink w:val="Listformatnumreradelistor"/>
  </w:abstractNum>
  <w:abstractNum w:abstractNumId="12" w15:restartNumberingAfterBreak="0">
    <w:nsid w:val="240923BB"/>
    <w:multiLevelType w:val="hybridMultilevel"/>
    <w:tmpl w:val="08E69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0137"/>
    <w:multiLevelType w:val="multilevel"/>
    <w:tmpl w:val="AFF03998"/>
    <w:numStyleLink w:val="Listformatparagraflistor"/>
  </w:abstractNum>
  <w:abstractNum w:abstractNumId="14" w15:restartNumberingAfterBreak="0">
    <w:nsid w:val="2BAC1E1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752ADA"/>
    <w:multiLevelType w:val="multilevel"/>
    <w:tmpl w:val="AFF03998"/>
    <w:numStyleLink w:val="Listformatparagraflistor"/>
  </w:abstractNum>
  <w:abstractNum w:abstractNumId="16" w15:restartNumberingAfterBreak="0">
    <w:nsid w:val="3BD7734F"/>
    <w:multiLevelType w:val="multilevel"/>
    <w:tmpl w:val="AFF03998"/>
    <w:numStyleLink w:val="Listformatparagraflistor"/>
  </w:abstractNum>
  <w:abstractNum w:abstractNumId="17" w15:restartNumberingAfterBreak="0">
    <w:nsid w:val="4081563D"/>
    <w:multiLevelType w:val="multilevel"/>
    <w:tmpl w:val="4A2E246E"/>
    <w:numStyleLink w:val="Listformatpunktlistor"/>
  </w:abstractNum>
  <w:abstractNum w:abstractNumId="18" w15:restartNumberingAfterBreak="0">
    <w:nsid w:val="42852C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2C1E76"/>
    <w:multiLevelType w:val="multilevel"/>
    <w:tmpl w:val="1480C51E"/>
    <w:numStyleLink w:val="Listformatnumreraderubriker"/>
  </w:abstractNum>
  <w:abstractNum w:abstractNumId="20" w15:restartNumberingAfterBreak="0">
    <w:nsid w:val="47B23CDF"/>
    <w:multiLevelType w:val="multilevel"/>
    <w:tmpl w:val="AFF03998"/>
    <w:numStyleLink w:val="Listformatparagraflistor"/>
  </w:abstractNum>
  <w:abstractNum w:abstractNumId="21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F3D0FD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1B40F7"/>
    <w:multiLevelType w:val="multilevel"/>
    <w:tmpl w:val="08E69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2121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22"/>
  </w:num>
  <w:num w:numId="16">
    <w:abstractNumId w:val="12"/>
  </w:num>
  <w:num w:numId="17">
    <w:abstractNumId w:val="18"/>
  </w:num>
  <w:num w:numId="18">
    <w:abstractNumId w:val="23"/>
  </w:num>
  <w:num w:numId="19">
    <w:abstractNumId w:val="10"/>
  </w:num>
  <w:num w:numId="20">
    <w:abstractNumId w:val="4"/>
  </w:num>
  <w:num w:numId="21">
    <w:abstractNumId w:val="16"/>
  </w:num>
  <w:num w:numId="22">
    <w:abstractNumId w:val="13"/>
  </w:num>
  <w:num w:numId="23">
    <w:abstractNumId w:val="17"/>
  </w:num>
  <w:num w:numId="24">
    <w:abstractNumId w:val="6"/>
  </w:num>
  <w:num w:numId="25">
    <w:abstractNumId w:val="11"/>
  </w:num>
  <w:num w:numId="26">
    <w:abstractNumId w:val="8"/>
  </w:num>
  <w:num w:numId="27">
    <w:abstractNumId w:val="5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86"/>
    <w:rsid w:val="00047D90"/>
    <w:rsid w:val="00057EE4"/>
    <w:rsid w:val="000608F0"/>
    <w:rsid w:val="00071CC0"/>
    <w:rsid w:val="00076A46"/>
    <w:rsid w:val="000972C1"/>
    <w:rsid w:val="000A3180"/>
    <w:rsid w:val="000B4E45"/>
    <w:rsid w:val="000E399E"/>
    <w:rsid w:val="000F278E"/>
    <w:rsid w:val="000F4D86"/>
    <w:rsid w:val="001008BB"/>
    <w:rsid w:val="00110A4F"/>
    <w:rsid w:val="00122DF1"/>
    <w:rsid w:val="00130DC5"/>
    <w:rsid w:val="00143428"/>
    <w:rsid w:val="001721A6"/>
    <w:rsid w:val="00183404"/>
    <w:rsid w:val="001A72EB"/>
    <w:rsid w:val="001C0EFC"/>
    <w:rsid w:val="001C6D94"/>
    <w:rsid w:val="00225768"/>
    <w:rsid w:val="00230E06"/>
    <w:rsid w:val="00286D26"/>
    <w:rsid w:val="002B2C3D"/>
    <w:rsid w:val="002B6341"/>
    <w:rsid w:val="00317D35"/>
    <w:rsid w:val="00337293"/>
    <w:rsid w:val="003631CF"/>
    <w:rsid w:val="00371919"/>
    <w:rsid w:val="00383C63"/>
    <w:rsid w:val="003A387D"/>
    <w:rsid w:val="003B0CAB"/>
    <w:rsid w:val="003C6239"/>
    <w:rsid w:val="003F10F1"/>
    <w:rsid w:val="003F2F1C"/>
    <w:rsid w:val="00415CA1"/>
    <w:rsid w:val="00423D14"/>
    <w:rsid w:val="00431A6F"/>
    <w:rsid w:val="00432DA8"/>
    <w:rsid w:val="00451BA8"/>
    <w:rsid w:val="004611E9"/>
    <w:rsid w:val="00480803"/>
    <w:rsid w:val="00493745"/>
    <w:rsid w:val="004A021C"/>
    <w:rsid w:val="004C26F1"/>
    <w:rsid w:val="004F6DD3"/>
    <w:rsid w:val="005111DA"/>
    <w:rsid w:val="0051446B"/>
    <w:rsid w:val="00537F38"/>
    <w:rsid w:val="00546568"/>
    <w:rsid w:val="005772FF"/>
    <w:rsid w:val="00593CC0"/>
    <w:rsid w:val="005A1B34"/>
    <w:rsid w:val="005B70FA"/>
    <w:rsid w:val="005C555D"/>
    <w:rsid w:val="00624D38"/>
    <w:rsid w:val="0065077F"/>
    <w:rsid w:val="0068786E"/>
    <w:rsid w:val="006C0797"/>
    <w:rsid w:val="006F2B47"/>
    <w:rsid w:val="00745125"/>
    <w:rsid w:val="00746572"/>
    <w:rsid w:val="00755516"/>
    <w:rsid w:val="007825BD"/>
    <w:rsid w:val="007837F3"/>
    <w:rsid w:val="007A1D88"/>
    <w:rsid w:val="007A3D98"/>
    <w:rsid w:val="007A6FCB"/>
    <w:rsid w:val="00851A09"/>
    <w:rsid w:val="0090363D"/>
    <w:rsid w:val="0093081C"/>
    <w:rsid w:val="00943346"/>
    <w:rsid w:val="009B0109"/>
    <w:rsid w:val="009B4098"/>
    <w:rsid w:val="009F00E8"/>
    <w:rsid w:val="009F7EF5"/>
    <w:rsid w:val="00A141ED"/>
    <w:rsid w:val="00A22059"/>
    <w:rsid w:val="00A23779"/>
    <w:rsid w:val="00A3447C"/>
    <w:rsid w:val="00A566CA"/>
    <w:rsid w:val="00A7155D"/>
    <w:rsid w:val="00A917D4"/>
    <w:rsid w:val="00A953AA"/>
    <w:rsid w:val="00AC4267"/>
    <w:rsid w:val="00AD08EE"/>
    <w:rsid w:val="00AE5C25"/>
    <w:rsid w:val="00AE7761"/>
    <w:rsid w:val="00AF0281"/>
    <w:rsid w:val="00B00861"/>
    <w:rsid w:val="00B00DA4"/>
    <w:rsid w:val="00B110F3"/>
    <w:rsid w:val="00B11C87"/>
    <w:rsid w:val="00B41865"/>
    <w:rsid w:val="00B77986"/>
    <w:rsid w:val="00BD7BE4"/>
    <w:rsid w:val="00C062A3"/>
    <w:rsid w:val="00C15F71"/>
    <w:rsid w:val="00C414CD"/>
    <w:rsid w:val="00C5252B"/>
    <w:rsid w:val="00C87497"/>
    <w:rsid w:val="00CB6AB4"/>
    <w:rsid w:val="00CF72B1"/>
    <w:rsid w:val="00DD433C"/>
    <w:rsid w:val="00DD7A11"/>
    <w:rsid w:val="00DF3D82"/>
    <w:rsid w:val="00DF5126"/>
    <w:rsid w:val="00E31FB2"/>
    <w:rsid w:val="00E33DBB"/>
    <w:rsid w:val="00E36E68"/>
    <w:rsid w:val="00E771AC"/>
    <w:rsid w:val="00EB1FC7"/>
    <w:rsid w:val="00F0035E"/>
    <w:rsid w:val="00F024EF"/>
    <w:rsid w:val="00F0715D"/>
    <w:rsid w:val="00F20E6C"/>
    <w:rsid w:val="00F21A6B"/>
    <w:rsid w:val="00F40A9D"/>
    <w:rsid w:val="00F65005"/>
    <w:rsid w:val="00FB4656"/>
    <w:rsid w:val="00FD347F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E2309"/>
  <w15:chartTrackingRefBased/>
  <w15:docId w15:val="{2656C459-25ED-4234-8AB5-31DEDDD4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DC5"/>
  </w:style>
  <w:style w:type="paragraph" w:styleId="Rubrik1">
    <w:name w:val="heading 1"/>
    <w:basedOn w:val="Normal"/>
    <w:next w:val="Normal"/>
    <w:link w:val="Rubrik1Char"/>
    <w:uiPriority w:val="9"/>
    <w:qFormat/>
    <w:rsid w:val="001C0EFC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387D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1C0EFC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C0EFC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A3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A3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A3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A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A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0EFC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A387D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C0EFC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C0EFC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387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387D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387D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387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387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A387D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A3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A387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A3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A387D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A387D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A387D"/>
    <w:rPr>
      <w:i/>
      <w:iCs/>
      <w:color w:val="auto"/>
    </w:rPr>
  </w:style>
  <w:style w:type="paragraph" w:styleId="Ingetavstnd">
    <w:name w:val="No Spacing"/>
    <w:uiPriority w:val="1"/>
    <w:qFormat/>
    <w:rsid w:val="003A387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A387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A387D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A387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A387D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A387D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A387D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A387D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A387D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A387D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A387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3A387D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387D"/>
  </w:style>
  <w:style w:type="paragraph" w:styleId="Sidfot">
    <w:name w:val="footer"/>
    <w:basedOn w:val="Normal"/>
    <w:link w:val="SidfotChar"/>
    <w:uiPriority w:val="99"/>
    <w:unhideWhenUsed/>
    <w:rsid w:val="003A387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A387D"/>
    <w:rPr>
      <w:sz w:val="16"/>
    </w:rPr>
  </w:style>
  <w:style w:type="numbering" w:customStyle="1" w:styleId="Listformatparagraflistor">
    <w:name w:val="Listformat paragraflistor"/>
    <w:uiPriority w:val="99"/>
    <w:rsid w:val="00EB1FC7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EB1FC7"/>
    <w:pPr>
      <w:numPr>
        <w:numId w:val="25"/>
      </w:numPr>
      <w:contextualSpacing/>
    </w:pPr>
  </w:style>
  <w:style w:type="paragraph" w:styleId="Punktlista">
    <w:name w:val="List Bullet"/>
    <w:basedOn w:val="Normal"/>
    <w:uiPriority w:val="11"/>
    <w:qFormat/>
    <w:rsid w:val="00431A6F"/>
    <w:pPr>
      <w:numPr>
        <w:numId w:val="27"/>
      </w:numPr>
      <w:contextualSpacing/>
    </w:pPr>
  </w:style>
  <w:style w:type="paragraph" w:customStyle="1" w:styleId="Paragraflista">
    <w:name w:val="Paragraflista"/>
    <w:basedOn w:val="Rubrik2"/>
    <w:next w:val="Paragraftext"/>
    <w:uiPriority w:val="1"/>
    <w:rsid w:val="00EB1FC7"/>
    <w:pPr>
      <w:numPr>
        <w:numId w:val="24"/>
      </w:numPr>
    </w:pPr>
  </w:style>
  <w:style w:type="table" w:styleId="Tabellrutnt">
    <w:name w:val="Table Grid"/>
    <w:basedOn w:val="Normaltabell"/>
    <w:uiPriority w:val="39"/>
    <w:rsid w:val="000608F0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60" w:lineRule="atLeast"/>
      </w:pPr>
      <w:rPr>
        <w:rFonts w:asciiTheme="majorHAnsi" w:hAnsiTheme="majorHAnsi"/>
        <w:b/>
        <w:sz w:val="16"/>
      </w:rPr>
    </w:tblStylePr>
  </w:style>
  <w:style w:type="table" w:styleId="Oformateradtabell3">
    <w:name w:val="Plain Table 3"/>
    <w:basedOn w:val="Normaltabell"/>
    <w:uiPriority w:val="43"/>
    <w:rsid w:val="003A38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3A387D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071CC0"/>
    <w:pPr>
      <w:spacing w:after="20" w:line="240" w:lineRule="auto"/>
    </w:pPr>
    <w:rPr>
      <w:rFonts w:ascii="Georg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3A387D"/>
    <w:pPr>
      <w:ind w:left="794"/>
    </w:pPr>
  </w:style>
  <w:style w:type="paragraph" w:customStyle="1" w:styleId="Bildtext">
    <w:name w:val="Bildtext"/>
    <w:basedOn w:val="Normal"/>
    <w:next w:val="Normal"/>
    <w:uiPriority w:val="12"/>
    <w:qFormat/>
    <w:rsid w:val="00DF5126"/>
    <w:rPr>
      <w:i/>
      <w:sz w:val="20"/>
    </w:rPr>
  </w:style>
  <w:style w:type="paragraph" w:customStyle="1" w:styleId="Tabellrubrik">
    <w:name w:val="Tabellrubrik"/>
    <w:basedOn w:val="Normal"/>
    <w:semiHidden/>
    <w:qFormat/>
    <w:rsid w:val="00FE3E75"/>
    <w:pPr>
      <w:spacing w:after="0"/>
    </w:pPr>
    <w:rPr>
      <w:rFonts w:asciiTheme="majorHAnsi" w:hAnsiTheme="majorHAnsi"/>
      <w:b/>
      <w:sz w:val="16"/>
    </w:rPr>
  </w:style>
  <w:style w:type="paragraph" w:customStyle="1" w:styleId="Tabelltext">
    <w:name w:val="Tabelltext"/>
    <w:basedOn w:val="Tabellrubrik"/>
    <w:semiHidden/>
    <w:qFormat/>
    <w:rsid w:val="00FE3E75"/>
    <w:rPr>
      <w:rFonts w:ascii="Verdana" w:hAnsi="Verdana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CF72B1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F72B1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3B0CAB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B0CAB"/>
    <w:rPr>
      <w:color w:val="0000FF" w:themeColor="hyperlink"/>
      <w:u w:val="single"/>
    </w:rPr>
  </w:style>
  <w:style w:type="paragraph" w:customStyle="1" w:styleId="Rubrik1numrerad">
    <w:name w:val="Rubrik 1 numrerad"/>
    <w:basedOn w:val="Rubrik1"/>
    <w:next w:val="Normal"/>
    <w:uiPriority w:val="10"/>
    <w:qFormat/>
    <w:rsid w:val="006F2B47"/>
    <w:pPr>
      <w:numPr>
        <w:numId w:val="14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6F2B47"/>
    <w:pPr>
      <w:numPr>
        <w:ilvl w:val="1"/>
        <w:numId w:val="14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6F2B47"/>
    <w:pPr>
      <w:numPr>
        <w:ilvl w:val="2"/>
        <w:numId w:val="14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6F2B47"/>
    <w:pPr>
      <w:numPr>
        <w:ilvl w:val="3"/>
        <w:numId w:val="14"/>
      </w:numPr>
    </w:pPr>
  </w:style>
  <w:style w:type="numbering" w:customStyle="1" w:styleId="Listformatnumreraderubriker">
    <w:name w:val="Listformat numrerade rubriker"/>
    <w:uiPriority w:val="99"/>
    <w:rsid w:val="006F2B47"/>
    <w:pPr>
      <w:numPr>
        <w:numId w:val="13"/>
      </w:numPr>
    </w:pPr>
  </w:style>
  <w:style w:type="paragraph" w:styleId="Liststycke">
    <w:name w:val="List Paragraph"/>
    <w:basedOn w:val="Normal"/>
    <w:uiPriority w:val="34"/>
    <w:semiHidden/>
    <w:qFormat/>
    <w:rsid w:val="00A917D4"/>
    <w:pPr>
      <w:ind w:left="720"/>
      <w:contextualSpacing/>
    </w:pPr>
  </w:style>
  <w:style w:type="numbering" w:customStyle="1" w:styleId="Listformatpunktlistor">
    <w:name w:val="Listformat punktlistor"/>
    <w:uiPriority w:val="99"/>
    <w:rsid w:val="00431A6F"/>
    <w:pPr>
      <w:numPr>
        <w:numId w:val="19"/>
      </w:numPr>
    </w:pPr>
  </w:style>
  <w:style w:type="numbering" w:customStyle="1" w:styleId="Listformatnumreradelistor">
    <w:name w:val="Listformat numrerade listor"/>
    <w:uiPriority w:val="99"/>
    <w:rsid w:val="00EB1FC7"/>
    <w:pPr>
      <w:numPr>
        <w:numId w:val="20"/>
      </w:numPr>
    </w:pPr>
  </w:style>
  <w:style w:type="paragraph" w:styleId="Punktlista2">
    <w:name w:val="List Bullet 2"/>
    <w:basedOn w:val="Normal"/>
    <w:uiPriority w:val="99"/>
    <w:semiHidden/>
    <w:unhideWhenUsed/>
    <w:rsid w:val="00130DC5"/>
    <w:pPr>
      <w:numPr>
        <w:numId w:val="2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30DC5"/>
    <w:pPr>
      <w:numPr>
        <w:numId w:val="29"/>
      </w:numPr>
      <w:contextualSpacing/>
    </w:pPr>
  </w:style>
  <w:style w:type="table" w:customStyle="1" w:styleId="SUOformaterad">
    <w:name w:val="SU Oformaterad"/>
    <w:basedOn w:val="Normaltabell"/>
    <w:uiPriority w:val="99"/>
    <w:rsid w:val="007825BD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ds\appdata\roaming\microsoft\mallar\SU\Brev.dotm" TargetMode="External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48B9-5232-40C9-9D94-E184288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Sundström Landes</dc:creator>
  <cp:keywords/>
  <dc:description/>
  <cp:lastModifiedBy>Norah Shagir</cp:lastModifiedBy>
  <cp:revision>11</cp:revision>
  <dcterms:created xsi:type="dcterms:W3CDTF">2020-02-09T22:37:00Z</dcterms:created>
  <dcterms:modified xsi:type="dcterms:W3CDTF">2023-04-14T09:13:00Z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Brev</vt:lpwstr>
  </property>
</Properties>
</file>