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0958" w14:textId="77777777" w:rsidR="009048B9" w:rsidRPr="00111282" w:rsidRDefault="009048B9" w:rsidP="00111282">
      <w:pPr>
        <w:pStyle w:val="Ingetavstnd"/>
        <w:rPr>
          <w:rFonts w:asciiTheme="majorHAnsi" w:hAnsiTheme="majorHAnsi" w:cstheme="minorHAnsi"/>
          <w:b/>
        </w:rPr>
      </w:pPr>
      <w:r>
        <w:rPr>
          <w:noProof/>
        </w:rPr>
        <w:drawing>
          <wp:inline distT="0" distB="0" distL="0" distR="0" wp14:anchorId="7BF7D86D" wp14:editId="6E36D9C9">
            <wp:extent cx="862630" cy="720000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vart-svensk_normal_600dpi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111282">
        <w:tab/>
      </w:r>
      <w:r w:rsidR="006B7E60" w:rsidRPr="00111282">
        <w:rPr>
          <w:rFonts w:asciiTheme="majorHAnsi" w:hAnsiTheme="majorHAnsi" w:cstheme="minorHAnsi"/>
          <w:b/>
        </w:rPr>
        <w:t xml:space="preserve">Upphandlingsrapport </w:t>
      </w:r>
      <w:r w:rsidR="0077083C" w:rsidRPr="00111282">
        <w:rPr>
          <w:rFonts w:asciiTheme="majorHAnsi" w:hAnsiTheme="majorHAnsi" w:cstheme="minorHAnsi"/>
          <w:b/>
        </w:rPr>
        <w:t>direktupphandling</w:t>
      </w:r>
    </w:p>
    <w:p w14:paraId="602D6AC1" w14:textId="5D837342" w:rsidR="006B7E60" w:rsidRPr="00111282" w:rsidRDefault="00251F38" w:rsidP="006B7E60">
      <w:pPr>
        <w:pStyle w:val="Ingetavstnd"/>
        <w:ind w:left="2608" w:firstLine="1304"/>
        <w:rPr>
          <w:rFonts w:asciiTheme="majorHAnsi" w:hAnsiTheme="majorHAnsi" w:cstheme="minorHAnsi"/>
          <w:b/>
        </w:rPr>
      </w:pPr>
      <w:r w:rsidRPr="00111282">
        <w:rPr>
          <w:rFonts w:asciiTheme="majorHAnsi" w:hAnsiTheme="majorHAnsi" w:cstheme="minorHAnsi"/>
          <w:b/>
        </w:rPr>
        <w:t>Kontraktsv</w:t>
      </w:r>
      <w:r w:rsidR="006B7E60" w:rsidRPr="00111282">
        <w:rPr>
          <w:rFonts w:asciiTheme="majorHAnsi" w:hAnsiTheme="majorHAnsi" w:cstheme="minorHAnsi"/>
          <w:b/>
        </w:rPr>
        <w:t xml:space="preserve">ärde </w:t>
      </w:r>
      <w:r w:rsidR="00880C5D" w:rsidRPr="00111282">
        <w:rPr>
          <w:rFonts w:asciiTheme="majorHAnsi" w:hAnsiTheme="majorHAnsi" w:cstheme="minorHAnsi"/>
          <w:b/>
        </w:rPr>
        <w:t xml:space="preserve">upp till </w:t>
      </w:r>
      <w:r w:rsidR="0065467C">
        <w:rPr>
          <w:rFonts w:asciiTheme="majorHAnsi" w:hAnsiTheme="majorHAnsi" w:cstheme="minorHAnsi"/>
          <w:b/>
        </w:rPr>
        <w:t>700 000</w:t>
      </w:r>
      <w:r w:rsidR="006B7E60" w:rsidRPr="00111282">
        <w:rPr>
          <w:rFonts w:asciiTheme="majorHAnsi" w:hAnsiTheme="majorHAnsi" w:cstheme="minorHAnsi"/>
          <w:b/>
        </w:rPr>
        <w:t xml:space="preserve"> kr</w:t>
      </w:r>
    </w:p>
    <w:p w14:paraId="49655CA2" w14:textId="77777777" w:rsidR="009048B9" w:rsidRPr="004B3374" w:rsidRDefault="009048B9" w:rsidP="009048B9">
      <w:pPr>
        <w:pStyle w:val="Ingetavstnd"/>
        <w:rPr>
          <w:rFonts w:asciiTheme="minorHAnsi" w:hAnsiTheme="minorHAnsi" w:cstheme="minorHAnsi"/>
          <w:sz w:val="24"/>
          <w:szCs w:val="24"/>
        </w:rPr>
      </w:pPr>
      <w:r w:rsidRPr="004B3374">
        <w:rPr>
          <w:rFonts w:asciiTheme="minorHAnsi" w:hAnsiTheme="minorHAnsi" w:cstheme="minorHAnsi"/>
          <w:b/>
        </w:rPr>
        <w:tab/>
      </w:r>
      <w:r w:rsidRPr="004B3374">
        <w:rPr>
          <w:rFonts w:asciiTheme="minorHAnsi" w:hAnsiTheme="minorHAnsi" w:cstheme="minorHAnsi"/>
          <w:b/>
        </w:rPr>
        <w:tab/>
      </w:r>
      <w:r w:rsidR="006B7E60" w:rsidRPr="004B3374">
        <w:rPr>
          <w:rFonts w:asciiTheme="minorHAnsi" w:hAnsiTheme="minorHAnsi" w:cstheme="minorHAnsi"/>
          <w:b/>
        </w:rPr>
        <w:tab/>
      </w:r>
    </w:p>
    <w:p w14:paraId="509F899E" w14:textId="77777777" w:rsidR="009048B9" w:rsidRPr="004B3374" w:rsidRDefault="009048B9" w:rsidP="009048B9">
      <w:pPr>
        <w:pStyle w:val="Ingetavstnd"/>
        <w:rPr>
          <w:rFonts w:asciiTheme="minorHAnsi" w:hAnsiTheme="minorHAnsi" w:cstheme="minorHAnsi"/>
          <w:b/>
        </w:rPr>
      </w:pPr>
    </w:p>
    <w:p w14:paraId="136F5947" w14:textId="77777777" w:rsidR="009048B9" w:rsidRPr="00C67360" w:rsidRDefault="009048B9" w:rsidP="009048B9">
      <w:pPr>
        <w:pStyle w:val="Ingetavstnd"/>
        <w:spacing w:line="276" w:lineRule="auto"/>
        <w:rPr>
          <w:b/>
        </w:rPr>
      </w:pPr>
      <w:r w:rsidRPr="00C67360">
        <w:rPr>
          <w:b/>
        </w:rPr>
        <w:t>Datum:</w:t>
      </w:r>
      <w:r w:rsidR="00002802" w:rsidRPr="00C67360">
        <w:rPr>
          <w:b/>
        </w:rPr>
        <w:t xml:space="preserve"> </w:t>
      </w:r>
      <w:r w:rsidR="00002802" w:rsidRPr="00C67360">
        <w:rPr>
          <w:rFonts w:eastAsia="Times New Roman"/>
          <w:lang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02802" w:rsidRPr="00C67360">
        <w:rPr>
          <w:rFonts w:eastAsia="Times New Roman"/>
          <w:lang w:eastAsia="zh-CN"/>
        </w:rPr>
        <w:instrText xml:space="preserve"> FORMTEXT </w:instrText>
      </w:r>
      <w:r w:rsidR="00002802" w:rsidRPr="00C67360">
        <w:rPr>
          <w:rFonts w:eastAsia="Times New Roman"/>
          <w:lang w:eastAsia="zh-CN"/>
        </w:rPr>
      </w:r>
      <w:r w:rsidR="00002802" w:rsidRPr="00C67360">
        <w:rPr>
          <w:rFonts w:eastAsia="Times New Roman"/>
          <w:lang w:eastAsia="zh-CN"/>
        </w:rPr>
        <w:fldChar w:fldCharType="separate"/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lang w:eastAsia="zh-CN"/>
        </w:rPr>
        <w:fldChar w:fldCharType="end"/>
      </w:r>
      <w:bookmarkEnd w:id="0"/>
    </w:p>
    <w:p w14:paraId="31C0BB55" w14:textId="77777777" w:rsidR="009048B9" w:rsidRPr="00C67360" w:rsidRDefault="009048B9" w:rsidP="009048B9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Ärendets diarienummer: </w:t>
      </w:r>
      <w:r w:rsidR="00002802" w:rsidRPr="00C67360">
        <w:rPr>
          <w:rFonts w:eastAsia="Times New Roman"/>
          <w:lang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2802" w:rsidRPr="00C67360">
        <w:rPr>
          <w:rFonts w:eastAsia="Times New Roman"/>
          <w:lang w:eastAsia="zh-CN"/>
        </w:rPr>
        <w:instrText xml:space="preserve"> FORMTEXT </w:instrText>
      </w:r>
      <w:r w:rsidR="00002802" w:rsidRPr="00C67360">
        <w:rPr>
          <w:rFonts w:eastAsia="Times New Roman"/>
          <w:lang w:eastAsia="zh-CN"/>
        </w:rPr>
      </w:r>
      <w:r w:rsidR="00002802" w:rsidRPr="00C67360">
        <w:rPr>
          <w:rFonts w:eastAsia="Times New Roman"/>
          <w:lang w:eastAsia="zh-CN"/>
        </w:rPr>
        <w:fldChar w:fldCharType="separate"/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lang w:eastAsia="zh-CN"/>
        </w:rPr>
        <w:fldChar w:fldCharType="end"/>
      </w:r>
    </w:p>
    <w:p w14:paraId="49DF6ABE" w14:textId="77777777" w:rsidR="009048B9" w:rsidRPr="00C67360" w:rsidRDefault="009048B9" w:rsidP="009048B9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b/>
        </w:rPr>
        <w:t>Handläggare</w:t>
      </w:r>
      <w:r w:rsidR="00002802" w:rsidRPr="00C67360">
        <w:rPr>
          <w:b/>
        </w:rPr>
        <w:t>/kontaktperson</w:t>
      </w:r>
      <w:r w:rsidRPr="00C67360">
        <w:rPr>
          <w:b/>
        </w:rPr>
        <w:t xml:space="preserve">: </w:t>
      </w:r>
      <w:r w:rsidR="00002802" w:rsidRPr="00C67360">
        <w:rPr>
          <w:rFonts w:eastAsia="Times New Roman"/>
          <w:lang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2802" w:rsidRPr="00C67360">
        <w:rPr>
          <w:rFonts w:eastAsia="Times New Roman"/>
          <w:lang w:eastAsia="zh-CN"/>
        </w:rPr>
        <w:instrText xml:space="preserve"> FORMTEXT </w:instrText>
      </w:r>
      <w:r w:rsidR="00002802" w:rsidRPr="00C67360">
        <w:rPr>
          <w:rFonts w:eastAsia="Times New Roman"/>
          <w:lang w:eastAsia="zh-CN"/>
        </w:rPr>
      </w:r>
      <w:r w:rsidR="00002802" w:rsidRPr="00C67360">
        <w:rPr>
          <w:rFonts w:eastAsia="Times New Roman"/>
          <w:lang w:eastAsia="zh-CN"/>
        </w:rPr>
        <w:fldChar w:fldCharType="separate"/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noProof/>
          <w:lang w:eastAsia="zh-CN"/>
        </w:rPr>
        <w:t> </w:t>
      </w:r>
      <w:r w:rsidR="00002802" w:rsidRPr="00C67360">
        <w:rPr>
          <w:rFonts w:eastAsia="Times New Roman"/>
          <w:lang w:eastAsia="zh-CN"/>
        </w:rPr>
        <w:fldChar w:fldCharType="end"/>
      </w:r>
    </w:p>
    <w:p w14:paraId="1B0EE413" w14:textId="77777777" w:rsidR="00002802" w:rsidRPr="00C67360" w:rsidRDefault="00002802" w:rsidP="009048B9">
      <w:pPr>
        <w:pStyle w:val="Ingetavstnd"/>
        <w:spacing w:line="276" w:lineRule="auto"/>
        <w:rPr>
          <w:b/>
        </w:rPr>
      </w:pPr>
    </w:p>
    <w:p w14:paraId="255079B5" w14:textId="77777777" w:rsidR="00002802" w:rsidRPr="00C67360" w:rsidRDefault="007013C5" w:rsidP="009048B9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Upphandlande myndighet: </w:t>
      </w:r>
      <w:r w:rsidRPr="00C67360">
        <w:t>STOCKHOLMS UNIVERSITET</w:t>
      </w:r>
    </w:p>
    <w:p w14:paraId="1B59CF33" w14:textId="77777777" w:rsidR="007013C5" w:rsidRPr="00C67360" w:rsidRDefault="007013C5" w:rsidP="009048B9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Organisationsnummer: </w:t>
      </w:r>
      <w:r w:rsidRPr="00C67360">
        <w:t>202100-3062</w:t>
      </w:r>
    </w:p>
    <w:p w14:paraId="5F6EA514" w14:textId="77777777" w:rsidR="007013C5" w:rsidRPr="00C67360" w:rsidRDefault="007013C5" w:rsidP="009048B9">
      <w:pPr>
        <w:pStyle w:val="Ingetavstnd"/>
        <w:spacing w:line="276" w:lineRule="auto"/>
        <w:rPr>
          <w:b/>
        </w:rPr>
      </w:pPr>
      <w:bookmarkStart w:id="1" w:name="_GoBack"/>
      <w:bookmarkEnd w:id="1"/>
    </w:p>
    <w:p w14:paraId="32BFCA08" w14:textId="77777777" w:rsidR="007013C5" w:rsidRPr="00C67360" w:rsidRDefault="007013C5" w:rsidP="009048B9">
      <w:pPr>
        <w:pStyle w:val="Ingetavstnd"/>
        <w:spacing w:line="276" w:lineRule="auto"/>
        <w:rPr>
          <w:b/>
        </w:rPr>
      </w:pPr>
      <w:r w:rsidRPr="00C67360">
        <w:rPr>
          <w:b/>
        </w:rPr>
        <w:t>Beställare/institution/institut/motsvarande:</w:t>
      </w:r>
    </w:p>
    <w:p w14:paraId="02B65F9D" w14:textId="77777777" w:rsidR="007013C5" w:rsidRPr="00C67360" w:rsidRDefault="00833D1F" w:rsidP="00833D1F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297EC12F" w14:textId="77777777" w:rsidR="00833D1F" w:rsidRPr="00C67360" w:rsidRDefault="00833D1F" w:rsidP="00833D1F">
      <w:pPr>
        <w:pStyle w:val="Ingetavstnd"/>
        <w:spacing w:line="276" w:lineRule="auto"/>
        <w:rPr>
          <w:b/>
        </w:rPr>
      </w:pPr>
    </w:p>
    <w:p w14:paraId="7EC5F5EC" w14:textId="77777777" w:rsidR="00833D1F" w:rsidRPr="00C67360" w:rsidRDefault="00833D1F" w:rsidP="00833D1F">
      <w:pPr>
        <w:pStyle w:val="Ingetavstnd"/>
        <w:spacing w:line="276" w:lineRule="auto"/>
        <w:rPr>
          <w:b/>
        </w:rPr>
      </w:pPr>
      <w:r w:rsidRPr="00C67360">
        <w:rPr>
          <w:b/>
        </w:rPr>
        <w:t>Beskrivning av upphandlad vara/tjänst:</w:t>
      </w:r>
    </w:p>
    <w:p w14:paraId="0B786B61" w14:textId="77777777" w:rsidR="00833D1F" w:rsidRPr="00C67360" w:rsidRDefault="00833D1F" w:rsidP="00833D1F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25BC1978" w14:textId="77777777" w:rsidR="00327824" w:rsidRPr="00C67360" w:rsidRDefault="00327824" w:rsidP="00833D1F">
      <w:pPr>
        <w:pStyle w:val="Ingetavstnd"/>
        <w:spacing w:line="276" w:lineRule="auto"/>
      </w:pPr>
    </w:p>
    <w:p w14:paraId="3C29D108" w14:textId="77777777" w:rsidR="006B7E60" w:rsidRPr="00C67360" w:rsidRDefault="006B7E60" w:rsidP="006B7E60">
      <w:pPr>
        <w:pStyle w:val="Ingetavstnd"/>
        <w:spacing w:line="276" w:lineRule="auto"/>
        <w:rPr>
          <w:b/>
        </w:rPr>
      </w:pPr>
      <w:r w:rsidRPr="00C67360">
        <w:rPr>
          <w:b/>
        </w:rPr>
        <w:t>Metod för konkurrensutsättning:</w:t>
      </w:r>
    </w:p>
    <w:p w14:paraId="2B4501D7" w14:textId="77777777" w:rsidR="00657069" w:rsidRPr="00C67360" w:rsidRDefault="006B7E60" w:rsidP="00657069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t>Anbud/offert har begärts in på följande sätt. Kryssa i ett alternativ:</w:t>
      </w:r>
    </w:p>
    <w:p w14:paraId="11645818" w14:textId="77777777" w:rsidR="00657069" w:rsidRPr="00C67360" w:rsidRDefault="00657069" w:rsidP="00657069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Annons i annonsdatabas</w:t>
      </w:r>
    </w:p>
    <w:p w14:paraId="51945308" w14:textId="77777777" w:rsidR="006B7E60" w:rsidRPr="00C67360" w:rsidRDefault="006B7E60" w:rsidP="006B7E60">
      <w:pPr>
        <w:pStyle w:val="Ingetavstnd"/>
        <w:spacing w:line="276" w:lineRule="auto"/>
        <w:rPr>
          <w:b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0"/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bookmarkEnd w:id="2"/>
      <w:r w:rsidRPr="00C67360">
        <w:rPr>
          <w:rFonts w:eastAsia="Times New Roman"/>
          <w:lang w:eastAsia="zh-CN"/>
        </w:rPr>
        <w:t xml:space="preserve"> Leverantör</w:t>
      </w:r>
      <w:r w:rsidR="00657069" w:rsidRPr="00C67360">
        <w:rPr>
          <w:rFonts w:eastAsia="Times New Roman"/>
          <w:lang w:eastAsia="zh-CN"/>
        </w:rPr>
        <w:t>er</w:t>
      </w:r>
      <w:r w:rsidRPr="00C67360">
        <w:rPr>
          <w:rFonts w:eastAsia="Times New Roman"/>
          <w:lang w:eastAsia="zh-CN"/>
        </w:rPr>
        <w:t xml:space="preserve"> har bjudits in att lämna anbud/offert</w:t>
      </w:r>
      <w:r w:rsidRPr="00C67360">
        <w:rPr>
          <w:b/>
        </w:rPr>
        <w:t xml:space="preserve"> </w:t>
      </w:r>
    </w:p>
    <w:p w14:paraId="42422A3B" w14:textId="77777777" w:rsidR="006B7E60" w:rsidRPr="00C67360" w:rsidRDefault="006B7E60" w:rsidP="006B7E60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       </w:t>
      </w:r>
      <w:r w:rsidRPr="00C67360">
        <w:t>Antal leverantörer som bjudits in att lämna anbud</w:t>
      </w:r>
      <w:r w:rsidRPr="00C67360">
        <w:rPr>
          <w:b/>
        </w:rPr>
        <w:t xml:space="preserve">: </w:t>
      </w:r>
      <w:r w:rsidRPr="00C67360">
        <w:rPr>
          <w:rFonts w:eastAsia="Times New Roman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7F5AE87B" w14:textId="77777777" w:rsidR="006B7E60" w:rsidRPr="00C67360" w:rsidRDefault="006B7E60" w:rsidP="006B7E60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Annan metod. Ange vilken: </w:t>
      </w:r>
      <w:r w:rsidRPr="00C67360">
        <w:rPr>
          <w:rFonts w:eastAsia="Times New Roman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5D95A8B9" w14:textId="77777777" w:rsidR="006B7E60" w:rsidRPr="00C67360" w:rsidRDefault="006B7E60" w:rsidP="006B7E60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Ingen konkurrensutsättning. Ange skäl varför: </w:t>
      </w:r>
      <w:r w:rsidRPr="00C67360">
        <w:rPr>
          <w:rFonts w:eastAsia="Times New Roman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5176ACBA" w14:textId="77777777" w:rsidR="006B7E60" w:rsidRPr="00C67360" w:rsidRDefault="006B7E60" w:rsidP="00833D1F">
      <w:pPr>
        <w:pStyle w:val="Ingetavstnd"/>
        <w:spacing w:line="276" w:lineRule="auto"/>
        <w:rPr>
          <w:b/>
        </w:rPr>
      </w:pPr>
    </w:p>
    <w:p w14:paraId="50CD4E82" w14:textId="77777777" w:rsidR="005D2E6C" w:rsidRPr="00C67360" w:rsidRDefault="00BA5283" w:rsidP="00833D1F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Antal anbudsgivare som lämnat anbud: </w:t>
      </w:r>
      <w:r w:rsidRPr="00C67360">
        <w:rPr>
          <w:rFonts w:eastAsia="Times New Roman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  <w:bookmarkEnd w:id="3"/>
    </w:p>
    <w:p w14:paraId="6F49C37D" w14:textId="77777777" w:rsidR="00BA5283" w:rsidRPr="00C67360" w:rsidRDefault="005D2E6C" w:rsidP="00833D1F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Lista </w:t>
      </w:r>
      <w:r w:rsidR="00EA1D9E" w:rsidRPr="00C67360">
        <w:rPr>
          <w:b/>
        </w:rPr>
        <w:t>anbudsgivare</w:t>
      </w:r>
      <w:r w:rsidRPr="00C67360">
        <w:rPr>
          <w:b/>
        </w:rPr>
        <w:t xml:space="preserve"> </w:t>
      </w:r>
      <w:r w:rsidR="009D3906" w:rsidRPr="00C67360">
        <w:t>(Obs!</w:t>
      </w:r>
      <w:r w:rsidR="009D3906" w:rsidRPr="00C67360">
        <w:rPr>
          <w:b/>
        </w:rPr>
        <w:t xml:space="preserve"> </w:t>
      </w:r>
      <w:r w:rsidR="006B7E60" w:rsidRPr="00C67360">
        <w:t>Ange också</w:t>
      </w:r>
      <w:r w:rsidR="006B7E60" w:rsidRPr="00C67360">
        <w:rPr>
          <w:b/>
        </w:rPr>
        <w:t xml:space="preserve"> </w:t>
      </w:r>
      <w:r w:rsidR="009D3906" w:rsidRPr="00C67360">
        <w:t xml:space="preserve">valuta, SEK, USD, PUND, EURO </w:t>
      </w:r>
      <w:r w:rsidR="0077083C" w:rsidRPr="00C67360">
        <w:t>etc.</w:t>
      </w:r>
      <w:r w:rsidR="009D3906" w:rsidRPr="00C67360">
        <w:t>)</w:t>
      </w:r>
      <w:r w:rsidRPr="00C67360">
        <w:rPr>
          <w:b/>
        </w:rPr>
        <w:t>:</w:t>
      </w:r>
    </w:p>
    <w:p w14:paraId="7BDD92AF" w14:textId="77777777" w:rsidR="0062119E" w:rsidRPr="00C67360" w:rsidRDefault="005D2E6C" w:rsidP="00833D1F">
      <w:pPr>
        <w:pStyle w:val="Ingetavstnd"/>
        <w:spacing w:line="276" w:lineRule="auto"/>
        <w:rPr>
          <w:b/>
        </w:rPr>
      </w:pPr>
      <w:r w:rsidRPr="00C67360">
        <w:rPr>
          <w:b/>
        </w:rPr>
        <w:t>Leverantör</w:t>
      </w:r>
      <w:r w:rsidRPr="00C67360">
        <w:rPr>
          <w:b/>
        </w:rPr>
        <w:tab/>
      </w:r>
      <w:r w:rsidR="001D5953" w:rsidRPr="00C67360">
        <w:rPr>
          <w:b/>
        </w:rPr>
        <w:tab/>
      </w:r>
      <w:r w:rsidR="006207D2" w:rsidRPr="00C67360">
        <w:rPr>
          <w:b/>
        </w:rPr>
        <w:t xml:space="preserve">   </w:t>
      </w:r>
      <w:r w:rsidRPr="00C67360">
        <w:rPr>
          <w:b/>
        </w:rPr>
        <w:t>Organisations</w:t>
      </w:r>
      <w:r w:rsidR="001D5953" w:rsidRPr="00C67360">
        <w:rPr>
          <w:b/>
        </w:rPr>
        <w:t xml:space="preserve"> </w:t>
      </w:r>
      <w:r w:rsidRPr="00C67360">
        <w:rPr>
          <w:b/>
        </w:rPr>
        <w:t>nr</w:t>
      </w:r>
      <w:r w:rsidR="006207D2" w:rsidRPr="00C67360">
        <w:rPr>
          <w:b/>
        </w:rPr>
        <w:t xml:space="preserve">           </w:t>
      </w:r>
      <w:r w:rsidRPr="00C67360">
        <w:rPr>
          <w:b/>
        </w:rPr>
        <w:t>Anbudssumma</w:t>
      </w:r>
      <w:r w:rsidR="006207D2" w:rsidRPr="00C67360">
        <w:rPr>
          <w:b/>
        </w:rPr>
        <w:t xml:space="preserve"> </w:t>
      </w:r>
      <w:r w:rsidR="006207D2" w:rsidRPr="00C67360">
        <w:rPr>
          <w:b/>
        </w:rPr>
        <w:tab/>
        <w:t xml:space="preserve">   </w:t>
      </w:r>
      <w:r w:rsidRPr="00C67360">
        <w:rPr>
          <w:b/>
        </w:rPr>
        <w:t>Antagen leverantör</w:t>
      </w:r>
    </w:p>
    <w:tbl>
      <w:tblPr>
        <w:tblStyle w:val="Tabellrutnt1"/>
        <w:tblW w:w="5000" w:type="pct"/>
        <w:tblLook w:val="04A0" w:firstRow="1" w:lastRow="0" w:firstColumn="1" w:lastColumn="0" w:noHBand="0" w:noVBand="1"/>
      </w:tblPr>
      <w:tblGrid>
        <w:gridCol w:w="2787"/>
        <w:gridCol w:w="2038"/>
        <w:gridCol w:w="1888"/>
        <w:gridCol w:w="2303"/>
      </w:tblGrid>
      <w:tr w:rsidR="001D5953" w:rsidRPr="00C67360" w14:paraId="7ED6F959" w14:textId="77777777" w:rsidTr="006207D2">
        <w:tc>
          <w:tcPr>
            <w:tcW w:w="1546" w:type="pct"/>
            <w:tcBorders>
              <w:top w:val="single" w:sz="4" w:space="0" w:color="auto"/>
            </w:tcBorders>
          </w:tcPr>
          <w:p w14:paraId="7E514293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4"/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0E73FD1D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5"/>
          </w:p>
        </w:tc>
        <w:tc>
          <w:tcPr>
            <w:tcW w:w="1047" w:type="pct"/>
            <w:tcBorders>
              <w:top w:val="single" w:sz="4" w:space="0" w:color="auto"/>
              <w:right w:val="single" w:sz="4" w:space="0" w:color="auto"/>
            </w:tcBorders>
          </w:tcPr>
          <w:p w14:paraId="12C1F0D1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6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D01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7"/>
          </w:p>
        </w:tc>
      </w:tr>
      <w:tr w:rsidR="001D5953" w:rsidRPr="00C67360" w14:paraId="4F8D1FB3" w14:textId="77777777" w:rsidTr="006207D2">
        <w:tc>
          <w:tcPr>
            <w:tcW w:w="1546" w:type="pct"/>
          </w:tcPr>
          <w:p w14:paraId="1828D14E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8"/>
          </w:p>
        </w:tc>
        <w:tc>
          <w:tcPr>
            <w:tcW w:w="1130" w:type="pct"/>
          </w:tcPr>
          <w:p w14:paraId="70F26E7B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9"/>
          </w:p>
        </w:tc>
        <w:tc>
          <w:tcPr>
            <w:tcW w:w="1047" w:type="pct"/>
            <w:tcBorders>
              <w:right w:val="single" w:sz="4" w:space="0" w:color="auto"/>
            </w:tcBorders>
          </w:tcPr>
          <w:p w14:paraId="1F855A06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0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D0A" w14:textId="77777777" w:rsidR="001D5953" w:rsidRPr="00C67360" w:rsidRDefault="006207D2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</w:p>
        </w:tc>
      </w:tr>
      <w:tr w:rsidR="001D5953" w:rsidRPr="00C67360" w14:paraId="58CC0F7C" w14:textId="77777777" w:rsidTr="006207D2">
        <w:tc>
          <w:tcPr>
            <w:tcW w:w="1546" w:type="pct"/>
          </w:tcPr>
          <w:p w14:paraId="7405F269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1"/>
          </w:p>
        </w:tc>
        <w:tc>
          <w:tcPr>
            <w:tcW w:w="1130" w:type="pct"/>
          </w:tcPr>
          <w:p w14:paraId="2331A4ED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2"/>
          </w:p>
        </w:tc>
        <w:tc>
          <w:tcPr>
            <w:tcW w:w="1047" w:type="pct"/>
            <w:tcBorders>
              <w:right w:val="single" w:sz="4" w:space="0" w:color="auto"/>
            </w:tcBorders>
          </w:tcPr>
          <w:p w14:paraId="4290D876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3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1D4" w14:textId="77777777" w:rsidR="001D5953" w:rsidRPr="00C67360" w:rsidRDefault="006207D2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</w:p>
        </w:tc>
      </w:tr>
      <w:tr w:rsidR="001D5953" w:rsidRPr="00C67360" w14:paraId="41AB6C3D" w14:textId="77777777" w:rsidTr="006207D2">
        <w:tc>
          <w:tcPr>
            <w:tcW w:w="1546" w:type="pct"/>
          </w:tcPr>
          <w:p w14:paraId="277AF059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4"/>
          </w:p>
        </w:tc>
        <w:tc>
          <w:tcPr>
            <w:tcW w:w="1130" w:type="pct"/>
          </w:tcPr>
          <w:p w14:paraId="32635A2E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5"/>
          </w:p>
        </w:tc>
        <w:tc>
          <w:tcPr>
            <w:tcW w:w="1047" w:type="pct"/>
            <w:tcBorders>
              <w:right w:val="single" w:sz="4" w:space="0" w:color="auto"/>
            </w:tcBorders>
          </w:tcPr>
          <w:p w14:paraId="28875401" w14:textId="77777777" w:rsidR="001D5953" w:rsidRPr="00C67360" w:rsidRDefault="001D5953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  <w:bookmarkEnd w:id="16"/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742A" w14:textId="77777777" w:rsidR="001D5953" w:rsidRPr="00C67360" w:rsidRDefault="006207D2" w:rsidP="001D5953">
            <w:pPr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C67360">
              <w:rPr>
                <w:rFonts w:eastAsia="Times New Roma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360"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  <w:instrText xml:space="preserve"> FORMTEXT </w:instrText>
            </w:r>
            <w:r w:rsidRPr="00C67360">
              <w:rPr>
                <w:rFonts w:eastAsia="Times New Roman"/>
                <w:lang w:eastAsia="zh-CN"/>
              </w:rPr>
            </w:r>
            <w:r w:rsidRPr="00C67360">
              <w:rPr>
                <w:rFonts w:eastAsia="Times New Roman"/>
                <w:lang w:eastAsia="zh-CN"/>
              </w:rPr>
              <w:fldChar w:fldCharType="separate"/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ascii="Calibri" w:eastAsia="Times New Roman" w:hAnsi="Calibri" w:cs="Calibri"/>
                <w:noProof/>
                <w:sz w:val="22"/>
                <w:szCs w:val="22"/>
                <w:lang w:eastAsia="zh-CN"/>
              </w:rPr>
              <w:t> </w:t>
            </w:r>
            <w:r w:rsidRPr="00C67360">
              <w:rPr>
                <w:rFonts w:eastAsia="Times New Roman"/>
                <w:lang w:eastAsia="zh-CN"/>
              </w:rPr>
              <w:fldChar w:fldCharType="end"/>
            </w:r>
          </w:p>
        </w:tc>
      </w:tr>
    </w:tbl>
    <w:p w14:paraId="23F28421" w14:textId="77777777" w:rsidR="005D2E6C" w:rsidRPr="00C67360" w:rsidRDefault="005D2E6C" w:rsidP="00833D1F">
      <w:pPr>
        <w:pStyle w:val="Ingetavstnd"/>
        <w:spacing w:line="276" w:lineRule="auto"/>
        <w:rPr>
          <w:b/>
        </w:rPr>
      </w:pPr>
    </w:p>
    <w:p w14:paraId="29C3B065" w14:textId="77777777" w:rsidR="00657069" w:rsidRPr="00C67360" w:rsidRDefault="001F192A" w:rsidP="00833D1F">
      <w:pPr>
        <w:pStyle w:val="Ingetavstnd"/>
        <w:spacing w:line="276" w:lineRule="auto"/>
        <w:rPr>
          <w:b/>
        </w:rPr>
      </w:pPr>
      <w:r w:rsidRPr="00C67360">
        <w:rPr>
          <w:b/>
        </w:rPr>
        <w:t xml:space="preserve">Skäl till </w:t>
      </w:r>
      <w:r w:rsidR="006B7E60" w:rsidRPr="00C67360">
        <w:rPr>
          <w:b/>
        </w:rPr>
        <w:t>tilldelning (val av leverantör)</w:t>
      </w:r>
      <w:r w:rsidRPr="00C67360">
        <w:rPr>
          <w:b/>
        </w:rPr>
        <w:t xml:space="preserve">. </w:t>
      </w:r>
    </w:p>
    <w:p w14:paraId="5352D454" w14:textId="77777777" w:rsidR="00657069" w:rsidRPr="00C67360" w:rsidRDefault="00657069" w:rsidP="00657069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Anbudet uppfyller samtliga krav och har det lägsta priset.</w:t>
      </w:r>
    </w:p>
    <w:p w14:paraId="2BA878DA" w14:textId="77777777" w:rsidR="00657069" w:rsidRPr="00C67360" w:rsidRDefault="00657069" w:rsidP="00833D1F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Anbudet uppfyller samtliga krav och är det ekonomiskt mest fördelaktiga med hänsyn till följande mervärden (extra kvalitet) vilka angivits i upphandlingsdokumenten: </w:t>
      </w:r>
    </w:p>
    <w:p w14:paraId="793110F8" w14:textId="77777777" w:rsidR="00657069" w:rsidRPr="00C67360" w:rsidRDefault="001F192A" w:rsidP="00657069">
      <w:pPr>
        <w:pStyle w:val="Ingetavstnd"/>
        <w:spacing w:line="276" w:lineRule="auto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Mätbara egenskaper</w:t>
      </w:r>
      <w:r w:rsidRPr="00C67360">
        <w:rPr>
          <w:rFonts w:eastAsia="Times New Roman"/>
          <w:lang w:eastAsia="zh-CN"/>
        </w:rPr>
        <w:tab/>
      </w: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Leveranstid</w:t>
      </w:r>
      <w:r w:rsidRPr="00C67360">
        <w:rPr>
          <w:rFonts w:eastAsia="Times New Roman"/>
          <w:lang w:eastAsia="zh-CN"/>
        </w:rPr>
        <w:tab/>
      </w:r>
      <w:r w:rsidR="00657069"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="00657069"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="00657069" w:rsidRPr="00C67360">
        <w:rPr>
          <w:rFonts w:eastAsia="Times New Roman"/>
          <w:lang w:eastAsia="zh-CN"/>
        </w:rPr>
        <w:fldChar w:fldCharType="end"/>
      </w:r>
      <w:r w:rsidR="00657069" w:rsidRPr="00C67360">
        <w:rPr>
          <w:rFonts w:eastAsia="Times New Roman"/>
          <w:lang w:eastAsia="zh-CN"/>
        </w:rPr>
        <w:t xml:space="preserve"> Miljökriterier</w:t>
      </w:r>
    </w:p>
    <w:p w14:paraId="6A64E8C3" w14:textId="77777777" w:rsidR="00327824" w:rsidRPr="00C67360" w:rsidRDefault="00657069" w:rsidP="00657069">
      <w:pPr>
        <w:pStyle w:val="Ingetavstnd"/>
        <w:rPr>
          <w:rFonts w:eastAsia="Times New Roman"/>
          <w:lang w:eastAsia="zh-CN"/>
        </w:rPr>
      </w:pPr>
      <w:r w:rsidRPr="00C67360">
        <w:rPr>
          <w:rFonts w:eastAsia="Times New Roman"/>
          <w:lang w:eastAsia="zh-CN"/>
        </w:rP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7360">
        <w:rPr>
          <w:rFonts w:eastAsia="Times New Roman"/>
          <w:lang w:eastAsia="zh-CN"/>
        </w:rPr>
        <w:instrText xml:space="preserve"> FORMCHECKBOX </w:instrText>
      </w:r>
      <w:r w:rsidR="00934CED">
        <w:rPr>
          <w:rFonts w:eastAsia="Times New Roman"/>
          <w:lang w:eastAsia="zh-CN"/>
        </w:rPr>
      </w:r>
      <w:r w:rsidR="00934CED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lang w:eastAsia="zh-CN"/>
        </w:rPr>
        <w:fldChar w:fldCharType="end"/>
      </w:r>
      <w:r w:rsidRPr="00C67360">
        <w:rPr>
          <w:rFonts w:eastAsia="Times New Roman"/>
          <w:lang w:eastAsia="zh-CN"/>
        </w:rPr>
        <w:t xml:space="preserve"> Annat, ange vilket: </w:t>
      </w:r>
      <w:r w:rsidRPr="00C67360">
        <w:rPr>
          <w:rFonts w:eastAsia="Times New Roman"/>
          <w:b/>
          <w:lang w:eastAsia="zh-C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Pr="00C67360">
        <w:rPr>
          <w:rFonts w:eastAsia="Times New Roman"/>
          <w:b/>
          <w:lang w:eastAsia="zh-CN"/>
        </w:rPr>
        <w:instrText xml:space="preserve"> FORMTEXT </w:instrText>
      </w:r>
      <w:r w:rsidRPr="00C67360">
        <w:rPr>
          <w:rFonts w:eastAsia="Times New Roman"/>
          <w:b/>
          <w:lang w:eastAsia="zh-CN"/>
        </w:rPr>
      </w:r>
      <w:r w:rsidRPr="00C67360">
        <w:rPr>
          <w:rFonts w:eastAsia="Times New Roman"/>
          <w:b/>
          <w:lang w:eastAsia="zh-CN"/>
        </w:rPr>
        <w:fldChar w:fldCharType="separate"/>
      </w:r>
      <w:r w:rsidRPr="00C67360">
        <w:rPr>
          <w:rFonts w:eastAsia="Times New Roman"/>
          <w:b/>
          <w:lang w:eastAsia="zh-CN"/>
        </w:rPr>
        <w:t> </w:t>
      </w:r>
      <w:r w:rsidRPr="00C67360">
        <w:rPr>
          <w:rFonts w:eastAsia="Times New Roman"/>
          <w:b/>
          <w:lang w:eastAsia="zh-CN"/>
        </w:rPr>
        <w:t> </w:t>
      </w:r>
      <w:r w:rsidRPr="00C67360">
        <w:rPr>
          <w:rFonts w:eastAsia="Times New Roman"/>
          <w:b/>
          <w:lang w:eastAsia="zh-CN"/>
        </w:rPr>
        <w:t> </w:t>
      </w:r>
      <w:r w:rsidRPr="00C67360">
        <w:rPr>
          <w:rFonts w:eastAsia="Times New Roman"/>
          <w:b/>
          <w:lang w:eastAsia="zh-CN"/>
        </w:rPr>
        <w:t> </w:t>
      </w:r>
      <w:r w:rsidRPr="00C67360">
        <w:rPr>
          <w:rFonts w:eastAsia="Times New Roman"/>
          <w:b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  <w:bookmarkEnd w:id="17"/>
    </w:p>
    <w:p w14:paraId="3C42659E" w14:textId="77777777" w:rsidR="00657069" w:rsidRPr="00C67360" w:rsidRDefault="00657069" w:rsidP="00657069">
      <w:pPr>
        <w:pStyle w:val="Ingetavstnd"/>
        <w:rPr>
          <w:rFonts w:eastAsia="Times New Roman"/>
          <w:lang w:eastAsia="zh-CN"/>
        </w:rPr>
      </w:pPr>
    </w:p>
    <w:p w14:paraId="5A414400" w14:textId="77777777" w:rsidR="00327824" w:rsidRPr="00C67360" w:rsidRDefault="00327824" w:rsidP="001D5953">
      <w:pPr>
        <w:pStyle w:val="Ingetavstnd"/>
        <w:rPr>
          <w:rFonts w:eastAsia="Times New Roman"/>
          <w:lang w:eastAsia="zh-CN"/>
        </w:rPr>
      </w:pPr>
      <w:r w:rsidRPr="00C67360">
        <w:rPr>
          <w:b/>
        </w:rPr>
        <w:t>Ange de miljökrav som ställts i upphandlingen</w:t>
      </w:r>
      <w:r w:rsidR="009D3906" w:rsidRPr="00C67360">
        <w:rPr>
          <w:b/>
        </w:rPr>
        <w:t xml:space="preserve">. </w:t>
      </w:r>
      <w:r w:rsidR="009D3906" w:rsidRPr="00C67360">
        <w:t>Uppgifterna kommer att användas för att ta fram statistik som SU är skyldig att årligen skicka till Naturvårdsverket</w:t>
      </w:r>
      <w:r w:rsidRPr="00C67360">
        <w:t xml:space="preserve">: </w:t>
      </w:r>
      <w:r w:rsidRPr="00C67360">
        <w:rPr>
          <w:rFonts w:eastAsia="Times New Roman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67360">
        <w:rPr>
          <w:rFonts w:eastAsia="Times New Roman"/>
          <w:lang w:eastAsia="zh-CN"/>
        </w:rPr>
        <w:instrText xml:space="preserve"> FORMTEXT </w:instrText>
      </w:r>
      <w:r w:rsidRPr="00C67360">
        <w:rPr>
          <w:rFonts w:eastAsia="Times New Roman"/>
          <w:lang w:eastAsia="zh-CN"/>
        </w:rPr>
      </w:r>
      <w:r w:rsidRPr="00C67360">
        <w:rPr>
          <w:rFonts w:eastAsia="Times New Roman"/>
          <w:lang w:eastAsia="zh-CN"/>
        </w:rPr>
        <w:fldChar w:fldCharType="separate"/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noProof/>
          <w:lang w:eastAsia="zh-CN"/>
        </w:rPr>
        <w:t> </w:t>
      </w:r>
      <w:r w:rsidRPr="00C67360">
        <w:rPr>
          <w:rFonts w:eastAsia="Times New Roman"/>
          <w:lang w:eastAsia="zh-CN"/>
        </w:rPr>
        <w:fldChar w:fldCharType="end"/>
      </w:r>
    </w:p>
    <w:p w14:paraId="14DA9988" w14:textId="77777777" w:rsidR="00327824" w:rsidRPr="00C67360" w:rsidRDefault="00327824" w:rsidP="001D5953">
      <w:pPr>
        <w:pStyle w:val="Ingetavstnd"/>
      </w:pPr>
    </w:p>
    <w:p w14:paraId="2140AE9B" w14:textId="77777777" w:rsidR="00657069" w:rsidRPr="00C67360" w:rsidRDefault="00657069" w:rsidP="001D5953">
      <w:pPr>
        <w:pStyle w:val="Ingetavstnd"/>
        <w:rPr>
          <w:b/>
          <w:sz w:val="24"/>
          <w:szCs w:val="24"/>
        </w:rPr>
      </w:pPr>
    </w:p>
    <w:p w14:paraId="49772CA0" w14:textId="77777777" w:rsidR="00327824" w:rsidRPr="00C67360" w:rsidRDefault="00327824" w:rsidP="001D5953">
      <w:pPr>
        <w:pStyle w:val="Ingetavstnd"/>
        <w:rPr>
          <w:sz w:val="24"/>
          <w:szCs w:val="24"/>
        </w:rPr>
      </w:pPr>
      <w:r w:rsidRPr="00C67360">
        <w:rPr>
          <w:b/>
          <w:sz w:val="24"/>
          <w:szCs w:val="24"/>
        </w:rPr>
        <w:t xml:space="preserve">Kopia av blanketten </w:t>
      </w:r>
      <w:r w:rsidR="00657069" w:rsidRPr="00C67360">
        <w:rPr>
          <w:b/>
          <w:sz w:val="24"/>
          <w:szCs w:val="24"/>
        </w:rPr>
        <w:t xml:space="preserve">ska </w:t>
      </w:r>
      <w:r w:rsidRPr="00C67360">
        <w:rPr>
          <w:b/>
          <w:sz w:val="24"/>
          <w:szCs w:val="24"/>
        </w:rPr>
        <w:t xml:space="preserve">skickas till Inköp &amp; Upphandlingssektionen </w:t>
      </w:r>
      <w:r w:rsidR="001D5953" w:rsidRPr="00C67360">
        <w:rPr>
          <w:b/>
          <w:sz w:val="24"/>
          <w:szCs w:val="24"/>
        </w:rPr>
        <w:t xml:space="preserve">via Serviceportalen. </w:t>
      </w:r>
      <w:hyperlink r:id="rId8" w:history="1">
        <w:r w:rsidR="001D5953" w:rsidRPr="00C67360">
          <w:rPr>
            <w:rStyle w:val="Hyperlnk"/>
            <w:sz w:val="24"/>
            <w:szCs w:val="24"/>
          </w:rPr>
          <w:t>https://serviceportalen.su.se/sv-se</w:t>
        </w:r>
      </w:hyperlink>
      <w:r w:rsidR="001D5953" w:rsidRPr="00C67360">
        <w:rPr>
          <w:b/>
          <w:sz w:val="24"/>
          <w:szCs w:val="24"/>
        </w:rPr>
        <w:t xml:space="preserve"> </w:t>
      </w:r>
      <w:r w:rsidR="001D5953" w:rsidRPr="00C67360">
        <w:rPr>
          <w:sz w:val="24"/>
          <w:szCs w:val="24"/>
        </w:rPr>
        <w:t>(Fråga - Ekonomiavdelningen - Upphandling – Avtalsuppföljning)</w:t>
      </w:r>
    </w:p>
    <w:sectPr w:rsidR="00327824" w:rsidRPr="00C67360" w:rsidSect="00904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53C9" w14:textId="77777777" w:rsidR="00934CED" w:rsidRDefault="00934CED" w:rsidP="00183404">
      <w:pPr>
        <w:spacing w:after="0" w:line="240" w:lineRule="auto"/>
      </w:pPr>
      <w:r>
        <w:separator/>
      </w:r>
    </w:p>
  </w:endnote>
  <w:endnote w:type="continuationSeparator" w:id="0">
    <w:p w14:paraId="3537D597" w14:textId="77777777" w:rsidR="00934CED" w:rsidRDefault="00934CED" w:rsidP="0018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F992A" w14:textId="77777777" w:rsidR="00F57B20" w:rsidRDefault="00F57B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069C" w14:textId="77777777" w:rsidR="00F57B20" w:rsidRDefault="00F57B2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9BE86" w14:textId="77777777" w:rsidR="00F57B20" w:rsidRDefault="00F57B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D282" w14:textId="77777777" w:rsidR="00934CED" w:rsidRDefault="00934CED" w:rsidP="00183404">
      <w:pPr>
        <w:spacing w:after="0" w:line="240" w:lineRule="auto"/>
      </w:pPr>
      <w:r>
        <w:separator/>
      </w:r>
    </w:p>
  </w:footnote>
  <w:footnote w:type="continuationSeparator" w:id="0">
    <w:p w14:paraId="7EFB6970" w14:textId="77777777" w:rsidR="00934CED" w:rsidRDefault="00934CED" w:rsidP="0018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874A" w14:textId="77777777" w:rsidR="00F57B20" w:rsidRDefault="00F57B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517130"/>
      <w:docPartObj>
        <w:docPartGallery w:val="Watermarks"/>
        <w:docPartUnique/>
      </w:docPartObj>
    </w:sdtPr>
    <w:sdtEndPr/>
    <w:sdtContent>
      <w:p w14:paraId="4C29F2E5" w14:textId="77777777" w:rsidR="00F57B20" w:rsidRDefault="00934CED">
        <w:pPr>
          <w:pStyle w:val="Sidhuvud"/>
        </w:pPr>
        <w:r>
          <w:pict w14:anchorId="508074D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CF71" w14:textId="77777777" w:rsidR="00F57B20" w:rsidRDefault="00F57B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79288CF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3A21E7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D268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7C61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9484C"/>
    <w:multiLevelType w:val="multilevel"/>
    <w:tmpl w:val="63926BF0"/>
    <w:styleLink w:val="Listformatnumreradelisto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2E5432"/>
    <w:multiLevelType w:val="multilevel"/>
    <w:tmpl w:val="4A2E246E"/>
    <w:numStyleLink w:val="Listformatpunktlistor"/>
  </w:abstractNum>
  <w:abstractNum w:abstractNumId="6" w15:restartNumberingAfterBreak="0">
    <w:nsid w:val="02D54A03"/>
    <w:multiLevelType w:val="multilevel"/>
    <w:tmpl w:val="1DC2DE82"/>
    <w:numStyleLink w:val="SUListor"/>
  </w:abstractNum>
  <w:abstractNum w:abstractNumId="7" w15:restartNumberingAfterBreak="0">
    <w:nsid w:val="034F1B33"/>
    <w:multiLevelType w:val="multilevel"/>
    <w:tmpl w:val="1DC2DE82"/>
    <w:numStyleLink w:val="SUListor"/>
  </w:abstractNum>
  <w:abstractNum w:abstractNumId="8" w15:restartNumberingAfterBreak="0">
    <w:nsid w:val="03950819"/>
    <w:multiLevelType w:val="multilevel"/>
    <w:tmpl w:val="AFF03998"/>
    <w:numStyleLink w:val="Listformatparagraflistor"/>
  </w:abstractNum>
  <w:abstractNum w:abstractNumId="9" w15:restartNumberingAfterBreak="0">
    <w:nsid w:val="0C6362B7"/>
    <w:multiLevelType w:val="multilevel"/>
    <w:tmpl w:val="1DC2DE82"/>
    <w:numStyleLink w:val="SUListor"/>
  </w:abstractNum>
  <w:abstractNum w:abstractNumId="10" w15:restartNumberingAfterBreak="0">
    <w:nsid w:val="16CC35F2"/>
    <w:multiLevelType w:val="multilevel"/>
    <w:tmpl w:val="AFF03998"/>
    <w:styleLink w:val="Listformatparagraflistor"/>
    <w:lvl w:ilvl="0">
      <w:start w:val="1"/>
      <w:numFmt w:val="decimal"/>
      <w:pStyle w:val="Paragraflista"/>
      <w:lvlText w:val="§    %1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7F8A"/>
    <w:multiLevelType w:val="multilevel"/>
    <w:tmpl w:val="4A2E246E"/>
    <w:styleLink w:val="Listformatpunktlistor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48CE"/>
    <w:multiLevelType w:val="multilevel"/>
    <w:tmpl w:val="63926BF0"/>
    <w:numStyleLink w:val="Listformatnumreradelistor"/>
  </w:abstractNum>
  <w:abstractNum w:abstractNumId="13" w15:restartNumberingAfterBreak="0">
    <w:nsid w:val="432C1E76"/>
    <w:multiLevelType w:val="multilevel"/>
    <w:tmpl w:val="1480C51E"/>
    <w:numStyleLink w:val="Listformatnumreraderubriker"/>
  </w:abstractNum>
  <w:abstractNum w:abstractNumId="14" w15:restartNumberingAfterBreak="0">
    <w:nsid w:val="48A368B5"/>
    <w:multiLevelType w:val="multilevel"/>
    <w:tmpl w:val="1480C51E"/>
    <w:styleLink w:val="Listformatnumreraderubriker"/>
    <w:lvl w:ilvl="0">
      <w:start w:val="1"/>
      <w:numFmt w:val="decimal"/>
      <w:pStyle w:val="Rubrik1numrerad"/>
      <w:suff w:val="space"/>
      <w:lvlText w:val="%1 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 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 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 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2521C75"/>
    <w:multiLevelType w:val="multilevel"/>
    <w:tmpl w:val="1DC2DE82"/>
    <w:styleLink w:val="SUListor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2">
      <w:start w:val="1"/>
      <w:numFmt w:val="decimal"/>
      <w:lvlRestart w:val="0"/>
      <w:lvlText w:val="§   %3"/>
      <w:lvlJc w:val="left"/>
      <w:pPr>
        <w:tabs>
          <w:tab w:val="num" w:pos="794"/>
        </w:tabs>
        <w:ind w:left="794" w:hanging="794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4"/>
  </w:num>
  <w:num w:numId="23">
    <w:abstractNumId w:val="14"/>
  </w:num>
  <w:num w:numId="24">
    <w:abstractNumId w:val="10"/>
  </w:num>
  <w:num w:numId="25">
    <w:abstractNumId w:val="11"/>
  </w:num>
  <w:num w:numId="26">
    <w:abstractNumId w:val="12"/>
  </w:num>
  <w:num w:numId="27">
    <w:abstractNumId w:val="8"/>
  </w:num>
  <w:num w:numId="28">
    <w:abstractNumId w:val="5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4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8"/>
  </w:num>
  <w:num w:numId="39">
    <w:abstractNumId w:val="5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B9"/>
    <w:rsid w:val="00002802"/>
    <w:rsid w:val="00030811"/>
    <w:rsid w:val="00055286"/>
    <w:rsid w:val="00111282"/>
    <w:rsid w:val="00143428"/>
    <w:rsid w:val="00183404"/>
    <w:rsid w:val="001A21D5"/>
    <w:rsid w:val="001A72EB"/>
    <w:rsid w:val="001B1085"/>
    <w:rsid w:val="001D5953"/>
    <w:rsid w:val="001F192A"/>
    <w:rsid w:val="00251F38"/>
    <w:rsid w:val="002562E3"/>
    <w:rsid w:val="002C1C06"/>
    <w:rsid w:val="00317D35"/>
    <w:rsid w:val="0032599D"/>
    <w:rsid w:val="00327824"/>
    <w:rsid w:val="003334D7"/>
    <w:rsid w:val="003F4EEC"/>
    <w:rsid w:val="0041258A"/>
    <w:rsid w:val="00451BA8"/>
    <w:rsid w:val="00460E12"/>
    <w:rsid w:val="004B3374"/>
    <w:rsid w:val="004C26F1"/>
    <w:rsid w:val="004F3A8F"/>
    <w:rsid w:val="00516BD0"/>
    <w:rsid w:val="00546568"/>
    <w:rsid w:val="005772FF"/>
    <w:rsid w:val="005A1B34"/>
    <w:rsid w:val="005D2E6C"/>
    <w:rsid w:val="006207D2"/>
    <w:rsid w:val="0062119E"/>
    <w:rsid w:val="006477A2"/>
    <w:rsid w:val="0065467C"/>
    <w:rsid w:val="00657069"/>
    <w:rsid w:val="006876FA"/>
    <w:rsid w:val="006B7E60"/>
    <w:rsid w:val="007013C5"/>
    <w:rsid w:val="007333B3"/>
    <w:rsid w:val="00745125"/>
    <w:rsid w:val="00763178"/>
    <w:rsid w:val="0077083C"/>
    <w:rsid w:val="00833D1F"/>
    <w:rsid w:val="008477C8"/>
    <w:rsid w:val="008554B7"/>
    <w:rsid w:val="00880C5D"/>
    <w:rsid w:val="008B2BBD"/>
    <w:rsid w:val="009048B9"/>
    <w:rsid w:val="0093081C"/>
    <w:rsid w:val="00934CED"/>
    <w:rsid w:val="009D3906"/>
    <w:rsid w:val="009E408A"/>
    <w:rsid w:val="00A141ED"/>
    <w:rsid w:val="00A42FFB"/>
    <w:rsid w:val="00A63CA1"/>
    <w:rsid w:val="00A735C0"/>
    <w:rsid w:val="00A756A3"/>
    <w:rsid w:val="00BA5283"/>
    <w:rsid w:val="00C10E40"/>
    <w:rsid w:val="00C15000"/>
    <w:rsid w:val="00C56A11"/>
    <w:rsid w:val="00C67360"/>
    <w:rsid w:val="00CB6AB4"/>
    <w:rsid w:val="00CD4B38"/>
    <w:rsid w:val="00CF3875"/>
    <w:rsid w:val="00DC41B5"/>
    <w:rsid w:val="00DD71B5"/>
    <w:rsid w:val="00E31FB2"/>
    <w:rsid w:val="00E36E68"/>
    <w:rsid w:val="00E373FC"/>
    <w:rsid w:val="00EA1D9E"/>
    <w:rsid w:val="00F0035E"/>
    <w:rsid w:val="00F024EF"/>
    <w:rsid w:val="00F0715D"/>
    <w:rsid w:val="00F309F7"/>
    <w:rsid w:val="00F57B20"/>
    <w:rsid w:val="00F6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24E8E"/>
  <w15:chartTrackingRefBased/>
  <w15:docId w15:val="{0679EB90-70CA-46B5-89F4-D238E185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9D"/>
  </w:style>
  <w:style w:type="paragraph" w:styleId="Rubrik1">
    <w:name w:val="heading 1"/>
    <w:basedOn w:val="Normal"/>
    <w:next w:val="Normal"/>
    <w:link w:val="Rubrik1Char"/>
    <w:uiPriority w:val="9"/>
    <w:qFormat/>
    <w:rsid w:val="00C10E40"/>
    <w:pPr>
      <w:keepNext/>
      <w:keepLines/>
      <w:spacing w:line="340" w:lineRule="atLeast"/>
      <w:outlineLvl w:val="0"/>
    </w:pPr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0E40"/>
    <w:pPr>
      <w:keepNext/>
      <w:keepLines/>
      <w:spacing w:after="14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C10E40"/>
    <w:pPr>
      <w:keepNext/>
      <w:keepLines/>
      <w:spacing w:after="60"/>
      <w:outlineLvl w:val="2"/>
    </w:pPr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10E40"/>
    <w:pPr>
      <w:keepNext/>
      <w:keepLines/>
      <w:spacing w:after="60"/>
      <w:outlineLvl w:val="3"/>
    </w:pPr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76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76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76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76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76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10E40"/>
    <w:rPr>
      <w:rFonts w:asciiTheme="majorHAnsi" w:eastAsiaTheme="majorEastAsia" w:hAnsiTheme="majorHAnsi" w:cstheme="majorBidi"/>
      <w:color w:val="262626" w:themeColor="text1" w:themeTint="D9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10E40"/>
    <w:rPr>
      <w:rFonts w:asciiTheme="majorHAnsi" w:eastAsiaTheme="majorEastAsia" w:hAnsiTheme="majorHAnsi" w:cstheme="majorBidi"/>
      <w:b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0E40"/>
    <w:rPr>
      <w:rFonts w:ascii="Times New Roman" w:eastAsiaTheme="majorEastAsia" w:hAnsi="Times New Roman" w:cstheme="majorBidi"/>
      <w:b/>
      <w:color w:val="262626" w:themeColor="text1" w:themeTint="D9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10E40"/>
    <w:rPr>
      <w:rFonts w:ascii="Times New Roman" w:eastAsiaTheme="majorEastAsia" w:hAnsi="Times New Roman" w:cstheme="majorBidi"/>
      <w:b/>
      <w:i/>
      <w:iCs/>
      <w:color w:val="262626" w:themeColor="text1" w:themeTint="D9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876F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876FA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876FA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876F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876F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876FA"/>
    <w:pPr>
      <w:spacing w:after="200" w:line="240" w:lineRule="auto"/>
    </w:pPr>
    <w:rPr>
      <w:i/>
      <w:iCs/>
      <w:color w:val="002F5F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8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6876F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876F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6876FA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876FA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876FA"/>
    <w:rPr>
      <w:i/>
      <w:iCs/>
      <w:color w:val="auto"/>
    </w:rPr>
  </w:style>
  <w:style w:type="paragraph" w:styleId="Ingetavstnd">
    <w:name w:val="No Spacing"/>
    <w:uiPriority w:val="1"/>
    <w:qFormat/>
    <w:rsid w:val="006876F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876F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6876FA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876F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6876FA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876FA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876FA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876FA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876FA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876FA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10E40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6876FA"/>
    <w:pPr>
      <w:tabs>
        <w:tab w:val="left" w:pos="4139"/>
        <w:tab w:val="left" w:pos="6010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76FA"/>
  </w:style>
  <w:style w:type="paragraph" w:styleId="Sidfot">
    <w:name w:val="footer"/>
    <w:basedOn w:val="Normal"/>
    <w:link w:val="SidfotChar"/>
    <w:uiPriority w:val="99"/>
    <w:unhideWhenUsed/>
    <w:rsid w:val="006876F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876FA"/>
    <w:rPr>
      <w:sz w:val="16"/>
    </w:rPr>
  </w:style>
  <w:style w:type="numbering" w:customStyle="1" w:styleId="SUListor">
    <w:name w:val="SU Listor"/>
    <w:uiPriority w:val="99"/>
    <w:rsid w:val="006876FA"/>
    <w:pPr>
      <w:numPr>
        <w:numId w:val="1"/>
      </w:numPr>
    </w:pPr>
  </w:style>
  <w:style w:type="paragraph" w:styleId="Numreradlista">
    <w:name w:val="List Number"/>
    <w:basedOn w:val="Normal"/>
    <w:uiPriority w:val="11"/>
    <w:qFormat/>
    <w:rsid w:val="00C10E40"/>
    <w:pPr>
      <w:numPr>
        <w:numId w:val="37"/>
      </w:numPr>
      <w:contextualSpacing/>
    </w:pPr>
    <w:rPr>
      <w:rFonts w:eastAsiaTheme="minorEastAsia"/>
    </w:rPr>
  </w:style>
  <w:style w:type="paragraph" w:styleId="Punktlista">
    <w:name w:val="List Bullet"/>
    <w:basedOn w:val="Normal"/>
    <w:uiPriority w:val="11"/>
    <w:qFormat/>
    <w:rsid w:val="00C10E40"/>
    <w:pPr>
      <w:numPr>
        <w:numId w:val="39"/>
      </w:numPr>
      <w:contextualSpacing/>
    </w:pPr>
    <w:rPr>
      <w:rFonts w:eastAsiaTheme="minorEastAsia"/>
    </w:rPr>
  </w:style>
  <w:style w:type="paragraph" w:customStyle="1" w:styleId="Paragraflista">
    <w:name w:val="Paragraflista"/>
    <w:basedOn w:val="Rubrik2"/>
    <w:next w:val="Paragraftext"/>
    <w:uiPriority w:val="1"/>
    <w:rsid w:val="00C10E40"/>
    <w:pPr>
      <w:numPr>
        <w:numId w:val="38"/>
      </w:numPr>
    </w:pPr>
  </w:style>
  <w:style w:type="table" w:styleId="Tabellrutnt">
    <w:name w:val="Table Grid"/>
    <w:basedOn w:val="Normaltabell"/>
    <w:uiPriority w:val="39"/>
    <w:rsid w:val="00CD4B38"/>
    <w:pPr>
      <w:spacing w:after="0"/>
    </w:pPr>
    <w:rPr>
      <w:rFonts w:ascii="Verdana" w:hAnsi="Verdana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Oformateradtabell3">
    <w:name w:val="Plain Table 3"/>
    <w:basedOn w:val="Normaltabell"/>
    <w:uiPriority w:val="43"/>
    <w:rsid w:val="006876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6876FA"/>
    <w:rPr>
      <w:color w:val="808080"/>
    </w:rPr>
  </w:style>
  <w:style w:type="paragraph" w:customStyle="1" w:styleId="Institutionsnamn">
    <w:name w:val="Institutionsnamn"/>
    <w:basedOn w:val="Normal"/>
    <w:uiPriority w:val="17"/>
    <w:semiHidden/>
    <w:rsid w:val="00A735C0"/>
    <w:pPr>
      <w:spacing w:after="20" w:line="240" w:lineRule="auto"/>
    </w:pPr>
    <w:rPr>
      <w:rFonts w:ascii="Georgia" w:eastAsiaTheme="minorEastAsia" w:hAnsi="Georgia"/>
      <w:color w:val="002F5F"/>
      <w:sz w:val="26"/>
    </w:rPr>
  </w:style>
  <w:style w:type="paragraph" w:customStyle="1" w:styleId="Paragraftext">
    <w:name w:val="Paragraftext"/>
    <w:basedOn w:val="Normal"/>
    <w:uiPriority w:val="1"/>
    <w:rsid w:val="00C10E40"/>
    <w:pPr>
      <w:ind w:left="794"/>
    </w:pPr>
    <w:rPr>
      <w:rFonts w:eastAsiaTheme="minorEastAsia"/>
    </w:rPr>
  </w:style>
  <w:style w:type="paragraph" w:styleId="Innehll1">
    <w:name w:val="toc 1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40"/>
    </w:pPr>
    <w:rPr>
      <w:rFonts w:ascii="Verdana" w:eastAsiaTheme="minorEastAsia" w:hAnsi="Verdana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C10E40"/>
    <w:pPr>
      <w:tabs>
        <w:tab w:val="right" w:leader="dot" w:pos="8323"/>
      </w:tabs>
      <w:spacing w:after="100"/>
    </w:pPr>
    <w:rPr>
      <w:rFonts w:ascii="Verdana" w:eastAsiaTheme="minorEastAsia" w:hAnsi="Verdana"/>
      <w:sz w:val="18"/>
    </w:rPr>
  </w:style>
  <w:style w:type="paragraph" w:styleId="Innehll3">
    <w:name w:val="toc 3"/>
    <w:basedOn w:val="Normal"/>
    <w:next w:val="Normal"/>
    <w:autoRedefine/>
    <w:uiPriority w:val="39"/>
    <w:semiHidden/>
    <w:rsid w:val="00C10E40"/>
    <w:pPr>
      <w:spacing w:after="100"/>
      <w:ind w:left="440"/>
    </w:pPr>
    <w:rPr>
      <w:rFonts w:eastAsiaTheme="minorEastAsia"/>
    </w:rPr>
  </w:style>
  <w:style w:type="numbering" w:customStyle="1" w:styleId="Listformatnumreradelistor">
    <w:name w:val="Listformat numrerade listor"/>
    <w:uiPriority w:val="99"/>
    <w:rsid w:val="00C10E40"/>
    <w:pPr>
      <w:numPr>
        <w:numId w:val="11"/>
      </w:numPr>
    </w:pPr>
  </w:style>
  <w:style w:type="numbering" w:customStyle="1" w:styleId="Listformatnumreraderubriker">
    <w:name w:val="Listformat numrerade rubriker"/>
    <w:uiPriority w:val="99"/>
    <w:rsid w:val="00C10E40"/>
    <w:pPr>
      <w:numPr>
        <w:numId w:val="12"/>
      </w:numPr>
    </w:pPr>
  </w:style>
  <w:style w:type="numbering" w:customStyle="1" w:styleId="Listformatparagraflistor">
    <w:name w:val="Listformat paragraflistor"/>
    <w:uiPriority w:val="99"/>
    <w:rsid w:val="00C10E40"/>
    <w:pPr>
      <w:numPr>
        <w:numId w:val="13"/>
      </w:numPr>
    </w:pPr>
  </w:style>
  <w:style w:type="numbering" w:customStyle="1" w:styleId="Listformatpunktlistor">
    <w:name w:val="Listformat punktlistor"/>
    <w:uiPriority w:val="99"/>
    <w:rsid w:val="00C10E40"/>
    <w:pPr>
      <w:numPr>
        <w:numId w:val="14"/>
      </w:numPr>
    </w:pPr>
  </w:style>
  <w:style w:type="paragraph" w:styleId="Liststycke">
    <w:name w:val="List Paragraph"/>
    <w:basedOn w:val="Normal"/>
    <w:uiPriority w:val="34"/>
    <w:semiHidden/>
    <w:qFormat/>
    <w:rsid w:val="00C10E40"/>
    <w:pPr>
      <w:ind w:left="720"/>
      <w:contextualSpacing/>
    </w:pPr>
    <w:rPr>
      <w:rFonts w:eastAsiaTheme="minorEastAsia"/>
    </w:rPr>
  </w:style>
  <w:style w:type="paragraph" w:customStyle="1" w:styleId="Rubrik1numrerad">
    <w:name w:val="Rubrik 1 numrerad"/>
    <w:basedOn w:val="Rubrik1"/>
    <w:next w:val="Normal"/>
    <w:uiPriority w:val="10"/>
    <w:qFormat/>
    <w:rsid w:val="00C10E40"/>
    <w:pPr>
      <w:numPr>
        <w:numId w:val="43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C10E40"/>
    <w:pPr>
      <w:numPr>
        <w:ilvl w:val="1"/>
        <w:numId w:val="43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C10E40"/>
    <w:pPr>
      <w:numPr>
        <w:ilvl w:val="2"/>
        <w:numId w:val="43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C10E40"/>
    <w:pPr>
      <w:numPr>
        <w:ilvl w:val="3"/>
        <w:numId w:val="43"/>
      </w:numPr>
    </w:pPr>
  </w:style>
  <w:style w:type="paragraph" w:customStyle="1" w:styleId="Bildtext">
    <w:name w:val="Bildtext"/>
    <w:basedOn w:val="Normal"/>
    <w:next w:val="Normal"/>
    <w:uiPriority w:val="12"/>
    <w:qFormat/>
    <w:rsid w:val="00460E12"/>
    <w:rPr>
      <w:rFonts w:eastAsiaTheme="minorEastAsia"/>
      <w:i/>
      <w:sz w:val="20"/>
    </w:rPr>
  </w:style>
  <w:style w:type="paragraph" w:styleId="Punktlista2">
    <w:name w:val="List Bullet 2"/>
    <w:basedOn w:val="Normal"/>
    <w:uiPriority w:val="99"/>
    <w:semiHidden/>
    <w:unhideWhenUsed/>
    <w:rsid w:val="00CD4B38"/>
    <w:pPr>
      <w:numPr>
        <w:numId w:val="4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D4B38"/>
    <w:pPr>
      <w:numPr>
        <w:numId w:val="45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1D595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5953"/>
    <w:rPr>
      <w:color w:val="605E5C"/>
      <w:shd w:val="clear" w:color="auto" w:fill="E1DFDD"/>
    </w:rPr>
  </w:style>
  <w:style w:type="table" w:customStyle="1" w:styleId="Tabellrutnt1">
    <w:name w:val="Tabellrutnät1"/>
    <w:basedOn w:val="Normaltabell"/>
    <w:next w:val="Tabellrutnt"/>
    <w:rsid w:val="001D59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2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07D2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7E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E6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E6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E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portalen.su.se/sv-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Universitet">
      <a:dk1>
        <a:srgbClr val="000000"/>
      </a:dk1>
      <a:lt1>
        <a:srgbClr val="FFFFFF"/>
      </a:lt1>
      <a:dk2>
        <a:srgbClr val="002F5F"/>
      </a:dk2>
      <a:lt2>
        <a:srgbClr val="808080"/>
      </a:lt2>
      <a:accent1>
        <a:srgbClr val="A3A86B"/>
      </a:accent1>
      <a:accent2>
        <a:srgbClr val="ACDEE6"/>
      </a:accent2>
      <a:accent3>
        <a:srgbClr val="9BB2CE"/>
      </a:accent3>
      <a:accent4>
        <a:srgbClr val="D95E00"/>
      </a:accent4>
      <a:accent5>
        <a:srgbClr val="DADCC3"/>
      </a:accent5>
      <a:accent6>
        <a:srgbClr val="FF9B4F"/>
      </a:accent6>
      <a:hlink>
        <a:srgbClr val="0000FF"/>
      </a:hlink>
      <a:folHlink>
        <a:srgbClr val="800080"/>
      </a:folHlink>
    </a:clrScheme>
    <a:fontScheme name="Stockholms Universitet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Engman</dc:creator>
  <cp:keywords/>
  <dc:description/>
  <cp:lastModifiedBy>Catharina Öberg</cp:lastModifiedBy>
  <cp:revision>2</cp:revision>
  <dcterms:created xsi:type="dcterms:W3CDTF">2022-03-16T13:02:00Z</dcterms:created>
  <dcterms:modified xsi:type="dcterms:W3CDTF">2022-03-16T13:02:00Z</dcterms:modified>
</cp:coreProperties>
</file>