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SUOformaterad"/>
        <w:tblW w:w="0" w:type="auto"/>
        <w:tblLayout w:type="fixed"/>
        <w:tblLook w:val="0620" w:firstRow="1" w:lastRow="0" w:firstColumn="0" w:lastColumn="0" w:noHBand="1" w:noVBand="1"/>
      </w:tblPr>
      <w:tblGrid>
        <w:gridCol w:w="4161"/>
        <w:gridCol w:w="4162"/>
      </w:tblGrid>
      <w:tr w:rsidR="00F0035E" w:rsidRPr="009E7713" w14:paraId="6FD8F43A" w14:textId="77777777" w:rsidTr="009E7713">
        <w:trPr>
          <w:trHeight w:val="1984"/>
        </w:trPr>
        <w:tc>
          <w:tcPr>
            <w:tcW w:w="4161" w:type="dxa"/>
          </w:tcPr>
          <w:p w14:paraId="7E16F30B" w14:textId="5CC01FED" w:rsidR="007C74E0" w:rsidRPr="009E7713" w:rsidRDefault="007C74E0" w:rsidP="005772FF">
            <w:r>
              <w:t>Medieproduktion</w:t>
            </w:r>
          </w:p>
          <w:p w14:paraId="5176ECF9" w14:textId="6C5F06AC" w:rsidR="00F0035E" w:rsidRPr="009E7713" w:rsidRDefault="007C74E0" w:rsidP="005772FF">
            <w:bookmarkStart w:id="0" w:name="AvdInst"/>
            <w:bookmarkEnd w:id="0"/>
            <w:r>
              <w:t>Kommunikationsavdelningen</w:t>
            </w:r>
          </w:p>
          <w:p w14:paraId="468D333F" w14:textId="7D0E6624" w:rsidR="0056576A" w:rsidRPr="009E7713" w:rsidRDefault="0056576A" w:rsidP="005772FF"/>
        </w:tc>
        <w:tc>
          <w:tcPr>
            <w:tcW w:w="4162" w:type="dxa"/>
          </w:tcPr>
          <w:p w14:paraId="31F3C4FD" w14:textId="77777777" w:rsidR="00F0035E" w:rsidRPr="009E7713" w:rsidRDefault="00F0035E" w:rsidP="005772FF"/>
        </w:tc>
      </w:tr>
    </w:tbl>
    <w:p w14:paraId="72EC7020" w14:textId="07A5000F" w:rsidR="00E068B6" w:rsidRDefault="0044706B" w:rsidP="00E068B6">
      <w:pPr>
        <w:pStyle w:val="Default"/>
        <w:rPr>
          <w:rFonts w:asciiTheme="majorHAnsi" w:eastAsiaTheme="majorEastAsia" w:hAnsiTheme="majorHAnsi" w:cstheme="majorBidi"/>
          <w:color w:val="262626" w:themeColor="text1" w:themeTint="D9"/>
          <w:sz w:val="30"/>
          <w:szCs w:val="32"/>
          <w:lang w:val="en-US"/>
        </w:rPr>
      </w:pPr>
      <w:r w:rsidRPr="0044706B">
        <w:rPr>
          <w:rFonts w:asciiTheme="majorHAnsi" w:eastAsiaTheme="majorEastAsia" w:hAnsiTheme="majorHAnsi" w:cstheme="majorBidi"/>
          <w:color w:val="262626" w:themeColor="text1" w:themeTint="D9"/>
          <w:sz w:val="30"/>
          <w:szCs w:val="32"/>
          <w:lang w:val="en-US"/>
        </w:rPr>
        <w:t>Brief for media production</w:t>
      </w:r>
    </w:p>
    <w:p w14:paraId="5FFFEE21" w14:textId="785F480B" w:rsidR="00C3604F" w:rsidRDefault="00C3604F" w:rsidP="00E068B6">
      <w:pPr>
        <w:pStyle w:val="Default"/>
        <w:rPr>
          <w:rFonts w:asciiTheme="majorHAnsi" w:eastAsiaTheme="majorEastAsia" w:hAnsiTheme="majorHAnsi" w:cstheme="majorBidi"/>
          <w:color w:val="262626" w:themeColor="text1" w:themeTint="D9"/>
          <w:sz w:val="30"/>
          <w:szCs w:val="32"/>
          <w:lang w:val="en-US"/>
        </w:rPr>
      </w:pPr>
    </w:p>
    <w:p w14:paraId="7A5BC8F3" w14:textId="3EB60199" w:rsidR="00C3604F" w:rsidRDefault="00C3604F" w:rsidP="00E068B6">
      <w:pPr>
        <w:pStyle w:val="Default"/>
        <w:rPr>
          <w:rFonts w:asciiTheme="majorHAnsi" w:eastAsiaTheme="majorEastAsia" w:hAnsiTheme="majorHAnsi" w:cstheme="majorBidi"/>
          <w:color w:val="262626" w:themeColor="text1" w:themeTint="D9"/>
          <w:sz w:val="30"/>
          <w:szCs w:val="32"/>
          <w:lang w:val="en-US"/>
        </w:rPr>
      </w:pPr>
    </w:p>
    <w:p w14:paraId="29A77C6C" w14:textId="77777777" w:rsidR="00E068B6" w:rsidRPr="00E068B6" w:rsidRDefault="00E068B6" w:rsidP="00E068B6">
      <w:pPr>
        <w:pStyle w:val="Default"/>
        <w:rPr>
          <w:rFonts w:asciiTheme="majorHAnsi" w:eastAsiaTheme="majorEastAsia" w:hAnsiTheme="majorHAnsi" w:cstheme="majorBidi"/>
          <w:color w:val="262626" w:themeColor="text1" w:themeTint="D9"/>
          <w:sz w:val="30"/>
          <w:szCs w:val="32"/>
          <w:lang w:val="en-US"/>
        </w:rPr>
      </w:pPr>
    </w:p>
    <w:p w14:paraId="222D2AB1" w14:textId="4D1A53A4" w:rsidR="00C3604F" w:rsidRDefault="00C3604F" w:rsidP="0044706B">
      <w:pPr>
        <w:rPr>
          <w:b/>
          <w:lang w:val="en-US"/>
        </w:rPr>
      </w:pPr>
      <w:r>
        <w:rPr>
          <w:b/>
          <w:lang w:val="en-US"/>
        </w:rPr>
        <w:t>Contact information</w:t>
      </w:r>
    </w:p>
    <w:p w14:paraId="060795FF" w14:textId="08F6C398" w:rsidR="00C3604F" w:rsidRPr="00C3604F" w:rsidRDefault="00C3604F" w:rsidP="0044706B">
      <w:pPr>
        <w:rPr>
          <w:rFonts w:ascii="Courier" w:hAnsi="Courier"/>
          <w:i/>
          <w:lang w:val="en-US"/>
        </w:rPr>
      </w:pPr>
      <w:r>
        <w:rPr>
          <w:rFonts w:ascii="Courier" w:hAnsi="Courier"/>
          <w:i/>
          <w:lang w:val="en-US"/>
        </w:rPr>
        <w:t>Please state your information here</w:t>
      </w:r>
    </w:p>
    <w:p w14:paraId="6EAE5303" w14:textId="67682A57" w:rsidR="0044706B" w:rsidRPr="00E30016" w:rsidRDefault="0044706B" w:rsidP="0044706B">
      <w:pPr>
        <w:rPr>
          <w:b/>
          <w:lang w:val="en-US"/>
        </w:rPr>
      </w:pPr>
      <w:r w:rsidRPr="00E30016">
        <w:rPr>
          <w:b/>
          <w:lang w:val="en-US"/>
        </w:rPr>
        <w:t>1. Background</w:t>
      </w:r>
    </w:p>
    <w:p w14:paraId="46C91446" w14:textId="5F0A1D7D" w:rsidR="0044706B" w:rsidRDefault="0044706B" w:rsidP="0044706B">
      <w:pPr>
        <w:rPr>
          <w:lang w:val="en-US"/>
        </w:rPr>
      </w:pPr>
      <w:r w:rsidRPr="00E30016">
        <w:rPr>
          <w:lang w:val="en-US"/>
        </w:rPr>
        <w:t>Make a short summary of your vision and need. What do you want us to film, how is the final film to be used, what should it provide you with? Who is the sender of the message?</w:t>
      </w:r>
      <w:r>
        <w:rPr>
          <w:lang w:val="en-US"/>
        </w:rPr>
        <w:t xml:space="preserve"> </w:t>
      </w:r>
      <w:r w:rsidRPr="00E30016">
        <w:rPr>
          <w:lang w:val="en-US"/>
        </w:rPr>
        <w:t xml:space="preserve">What other activities and/or products is the film intended to be combined or </w:t>
      </w:r>
      <w:proofErr w:type="spellStart"/>
      <w:r w:rsidRPr="00E30016">
        <w:rPr>
          <w:lang w:val="en-US"/>
        </w:rPr>
        <w:t>cointeract</w:t>
      </w:r>
      <w:proofErr w:type="spellEnd"/>
      <w:r w:rsidRPr="00E30016">
        <w:rPr>
          <w:lang w:val="en-US"/>
        </w:rPr>
        <w:t xml:space="preserve"> with?</w:t>
      </w:r>
    </w:p>
    <w:p w14:paraId="6F52F18A" w14:textId="74BDABC5" w:rsidR="00C3604F" w:rsidRDefault="00C3604F" w:rsidP="0044706B">
      <w:pPr>
        <w:rPr>
          <w:rFonts w:ascii="Courier" w:hAnsi="Courier"/>
          <w:i/>
          <w:lang w:val="en-US"/>
        </w:rPr>
      </w:pPr>
    </w:p>
    <w:p w14:paraId="5C460191" w14:textId="7DBA4E18" w:rsidR="0044706B" w:rsidRPr="00E30016" w:rsidRDefault="0044706B" w:rsidP="0044706B">
      <w:pPr>
        <w:rPr>
          <w:b/>
          <w:lang w:val="en-US"/>
        </w:rPr>
      </w:pPr>
      <w:r w:rsidRPr="00E30016">
        <w:rPr>
          <w:b/>
          <w:lang w:val="en-US"/>
        </w:rPr>
        <w:t>2. Goal</w:t>
      </w:r>
    </w:p>
    <w:p w14:paraId="04B6F75D" w14:textId="77777777" w:rsidR="0044706B" w:rsidRDefault="0044706B" w:rsidP="0044706B">
      <w:pPr>
        <w:rPr>
          <w:lang w:val="en-US"/>
        </w:rPr>
      </w:pPr>
      <w:r w:rsidRPr="00E30016">
        <w:rPr>
          <w:lang w:val="en-US"/>
        </w:rPr>
        <w:t xml:space="preserve">What should your target audience feel, think and do seeing this movie? Any calls to action? </w:t>
      </w:r>
    </w:p>
    <w:p w14:paraId="7A3C5C89" w14:textId="77777777" w:rsidR="0044706B" w:rsidRPr="00E30016" w:rsidRDefault="0044706B" w:rsidP="0044706B">
      <w:pPr>
        <w:rPr>
          <w:rFonts w:ascii="Courier" w:hAnsi="Courier"/>
          <w:i/>
          <w:lang w:val="en-US"/>
        </w:rPr>
      </w:pPr>
    </w:p>
    <w:p w14:paraId="78B6E4FC" w14:textId="77777777" w:rsidR="0044706B" w:rsidRPr="00E30016" w:rsidRDefault="0044706B" w:rsidP="0044706B">
      <w:pPr>
        <w:rPr>
          <w:b/>
          <w:lang w:val="en-US"/>
        </w:rPr>
      </w:pPr>
      <w:r w:rsidRPr="00E30016">
        <w:rPr>
          <w:b/>
          <w:lang w:val="en-US"/>
        </w:rPr>
        <w:t>3. Target audience</w:t>
      </w:r>
    </w:p>
    <w:p w14:paraId="1B7B8312" w14:textId="77777777" w:rsidR="0044706B" w:rsidRPr="00E30016" w:rsidRDefault="0044706B" w:rsidP="0044706B">
      <w:pPr>
        <w:rPr>
          <w:lang w:val="en-US"/>
        </w:rPr>
      </w:pPr>
      <w:r w:rsidRPr="00E30016">
        <w:rPr>
          <w:lang w:val="en-US"/>
        </w:rPr>
        <w:t>Primary (and if applicable secondary).</w:t>
      </w:r>
    </w:p>
    <w:p w14:paraId="6C601630" w14:textId="77777777" w:rsidR="0044706B" w:rsidRPr="00E30016" w:rsidRDefault="0044706B" w:rsidP="0044706B">
      <w:pPr>
        <w:rPr>
          <w:rFonts w:ascii="Courier" w:hAnsi="Courier"/>
          <w:i/>
          <w:lang w:val="en-US"/>
        </w:rPr>
      </w:pPr>
    </w:p>
    <w:p w14:paraId="3D4028AC" w14:textId="77777777" w:rsidR="0044706B" w:rsidRPr="00E30016" w:rsidRDefault="0044706B" w:rsidP="0044706B">
      <w:pPr>
        <w:rPr>
          <w:b/>
          <w:lang w:val="en-US"/>
        </w:rPr>
      </w:pPr>
      <w:r w:rsidRPr="00E30016">
        <w:rPr>
          <w:b/>
          <w:lang w:val="en-US"/>
        </w:rPr>
        <w:t>4. Message</w:t>
      </w:r>
    </w:p>
    <w:p w14:paraId="0033508E" w14:textId="07E2FB54" w:rsidR="0044706B" w:rsidRPr="00E30016" w:rsidRDefault="0044706B" w:rsidP="0044706B">
      <w:pPr>
        <w:rPr>
          <w:lang w:val="en-US"/>
        </w:rPr>
      </w:pPr>
      <w:r w:rsidRPr="00E30016">
        <w:rPr>
          <w:lang w:val="en-US"/>
        </w:rPr>
        <w:t>What do you want to communicate to the target audience and what should permeate the film?</w:t>
      </w:r>
      <w:r>
        <w:rPr>
          <w:lang w:val="en-US"/>
        </w:rPr>
        <w:t xml:space="preserve"> </w:t>
      </w:r>
      <w:r w:rsidRPr="00E30016">
        <w:rPr>
          <w:lang w:val="en-US"/>
        </w:rPr>
        <w:t>If you could only say one single thing with this movie, what would it be?</w:t>
      </w:r>
    </w:p>
    <w:p w14:paraId="4BA5FABA" w14:textId="77777777" w:rsidR="0044706B" w:rsidRDefault="0044706B" w:rsidP="0044706B">
      <w:pPr>
        <w:rPr>
          <w:rFonts w:ascii="Courier" w:hAnsi="Courier"/>
          <w:i/>
          <w:lang w:val="en-US"/>
        </w:rPr>
      </w:pPr>
    </w:p>
    <w:p w14:paraId="399092AE" w14:textId="77777777" w:rsidR="0044706B" w:rsidRPr="00E30016" w:rsidRDefault="0044706B" w:rsidP="0044706B">
      <w:pPr>
        <w:rPr>
          <w:rFonts w:ascii="Courier" w:hAnsi="Courier"/>
          <w:b/>
          <w:i/>
          <w:lang w:val="en-US"/>
        </w:rPr>
      </w:pPr>
      <w:r w:rsidRPr="00E30016">
        <w:rPr>
          <w:b/>
          <w:lang w:val="en-US"/>
        </w:rPr>
        <w:t>5. Tonality</w:t>
      </w:r>
    </w:p>
    <w:p w14:paraId="7A57EEA8" w14:textId="77777777" w:rsidR="0044706B" w:rsidRPr="00E30016" w:rsidRDefault="0044706B" w:rsidP="0044706B">
      <w:pPr>
        <w:rPr>
          <w:lang w:val="en-US"/>
        </w:rPr>
      </w:pPr>
      <w:r w:rsidRPr="00E30016">
        <w:rPr>
          <w:lang w:val="en-US"/>
        </w:rPr>
        <w:t xml:space="preserve">What would you categorize the film as? </w:t>
      </w:r>
      <w:proofErr w:type="gramStart"/>
      <w:r w:rsidRPr="00E30016">
        <w:rPr>
          <w:lang w:val="en-US"/>
        </w:rPr>
        <w:t>I.e.</w:t>
      </w:r>
      <w:proofErr w:type="gramEnd"/>
      <w:r w:rsidRPr="00E30016">
        <w:rPr>
          <w:lang w:val="en-US"/>
        </w:rPr>
        <w:t xml:space="preserve"> lifestyle, documentary, news report, lecture.</w:t>
      </w:r>
    </w:p>
    <w:p w14:paraId="1A6B8DE2" w14:textId="77777777" w:rsidR="0044706B" w:rsidRPr="00E30016" w:rsidRDefault="0044706B" w:rsidP="0044706B">
      <w:pPr>
        <w:rPr>
          <w:rFonts w:ascii="Courier" w:hAnsi="Courier"/>
          <w:i/>
          <w:lang w:val="en-US"/>
        </w:rPr>
      </w:pPr>
    </w:p>
    <w:p w14:paraId="2B2ECB7A" w14:textId="77777777" w:rsidR="0044706B" w:rsidRPr="00E30016" w:rsidRDefault="0044706B" w:rsidP="0044706B">
      <w:pPr>
        <w:rPr>
          <w:b/>
          <w:lang w:val="en-US"/>
        </w:rPr>
      </w:pPr>
      <w:r w:rsidRPr="00E30016">
        <w:rPr>
          <w:b/>
          <w:lang w:val="en-US"/>
        </w:rPr>
        <w:t>6. Content and narrative</w:t>
      </w:r>
    </w:p>
    <w:p w14:paraId="3D40DFE3" w14:textId="77777777" w:rsidR="0044706B" w:rsidRPr="00E30016" w:rsidRDefault="0044706B" w:rsidP="0044706B">
      <w:pPr>
        <w:rPr>
          <w:lang w:val="en-US"/>
        </w:rPr>
      </w:pPr>
      <w:r w:rsidRPr="00E30016">
        <w:rPr>
          <w:lang w:val="en-US"/>
        </w:rPr>
        <w:t xml:space="preserve">Specify </w:t>
      </w:r>
    </w:p>
    <w:p w14:paraId="4BEA92EC" w14:textId="3F2B8985" w:rsidR="0044706B" w:rsidRPr="00E30016" w:rsidRDefault="0044706B" w:rsidP="0044706B">
      <w:pPr>
        <w:rPr>
          <w:lang w:val="en-US"/>
        </w:rPr>
      </w:pPr>
      <w:r w:rsidRPr="00E30016">
        <w:rPr>
          <w:lang w:val="en-US"/>
        </w:rPr>
        <w:t xml:space="preserve">A. The different parts of the film, </w:t>
      </w:r>
      <w:proofErr w:type="spellStart"/>
      <w:proofErr w:type="gramStart"/>
      <w:r w:rsidRPr="00E30016">
        <w:rPr>
          <w:lang w:val="en-US"/>
        </w:rPr>
        <w:t>i.e.”student</w:t>
      </w:r>
      <w:proofErr w:type="spellEnd"/>
      <w:proofErr w:type="gramEnd"/>
      <w:r w:rsidRPr="00E30016">
        <w:rPr>
          <w:lang w:val="en-US"/>
        </w:rPr>
        <w:t xml:space="preserve"> stories”, ”introduction”,</w:t>
      </w:r>
      <w:r>
        <w:rPr>
          <w:lang w:val="en-US"/>
        </w:rPr>
        <w:t xml:space="preserve"> </w:t>
      </w:r>
      <w:r w:rsidRPr="00E30016">
        <w:rPr>
          <w:lang w:val="en-US"/>
        </w:rPr>
        <w:t>”researchers in action”.</w:t>
      </w:r>
      <w:r>
        <w:rPr>
          <w:lang w:val="en-US"/>
        </w:rPr>
        <w:br/>
      </w:r>
      <w:r w:rsidRPr="00E30016">
        <w:rPr>
          <w:lang w:val="en-US"/>
        </w:rPr>
        <w:t xml:space="preserve">B. Core issues/questions, script, specific locations/settings and talent (who and how many). </w:t>
      </w:r>
    </w:p>
    <w:p w14:paraId="011355F5" w14:textId="77777777" w:rsidR="0044706B" w:rsidRPr="00E30016" w:rsidRDefault="0044706B" w:rsidP="0044706B">
      <w:pPr>
        <w:rPr>
          <w:rFonts w:ascii="Courier" w:hAnsi="Courier"/>
          <w:i/>
          <w:lang w:val="en-US"/>
        </w:rPr>
      </w:pPr>
    </w:p>
    <w:p w14:paraId="5DD552E5" w14:textId="77777777" w:rsidR="0044706B" w:rsidRPr="00E81A9E" w:rsidRDefault="0044706B" w:rsidP="0044706B">
      <w:pPr>
        <w:rPr>
          <w:b/>
          <w:lang w:val="en-US"/>
        </w:rPr>
      </w:pPr>
      <w:r w:rsidRPr="00E81A9E">
        <w:rPr>
          <w:b/>
          <w:lang w:val="en-US"/>
        </w:rPr>
        <w:t>7. Music or voice over?</w:t>
      </w:r>
    </w:p>
    <w:p w14:paraId="5BDA128D" w14:textId="77777777" w:rsidR="0044706B" w:rsidRPr="00E30016" w:rsidRDefault="0044706B" w:rsidP="0044706B">
      <w:pPr>
        <w:rPr>
          <w:rFonts w:ascii="Courier" w:hAnsi="Courier"/>
          <w:i/>
          <w:lang w:val="en-US"/>
        </w:rPr>
      </w:pPr>
    </w:p>
    <w:p w14:paraId="58069E16" w14:textId="77777777" w:rsidR="0044706B" w:rsidRPr="00E30016" w:rsidRDefault="0044706B" w:rsidP="0044706B">
      <w:pPr>
        <w:rPr>
          <w:b/>
          <w:lang w:val="en-US"/>
        </w:rPr>
      </w:pPr>
      <w:r w:rsidRPr="00E30016">
        <w:rPr>
          <w:b/>
          <w:lang w:val="en-US"/>
        </w:rPr>
        <w:t>8. Deadline</w:t>
      </w:r>
    </w:p>
    <w:p w14:paraId="10EB9D4B" w14:textId="77777777" w:rsidR="0044706B" w:rsidRPr="00E30016" w:rsidRDefault="0044706B" w:rsidP="0044706B">
      <w:pPr>
        <w:rPr>
          <w:lang w:val="en-US"/>
        </w:rPr>
      </w:pPr>
      <w:r w:rsidRPr="00E30016">
        <w:rPr>
          <w:lang w:val="en-US"/>
        </w:rPr>
        <w:t>Requested date for delivery and planned date for publication</w:t>
      </w:r>
    </w:p>
    <w:p w14:paraId="39FDFDEB" w14:textId="77777777" w:rsidR="0044706B" w:rsidRPr="00E30016" w:rsidRDefault="0044706B" w:rsidP="0044706B">
      <w:pPr>
        <w:rPr>
          <w:rFonts w:ascii="Courier" w:hAnsi="Courier"/>
          <w:i/>
          <w:lang w:val="en-US"/>
        </w:rPr>
      </w:pPr>
    </w:p>
    <w:p w14:paraId="6002F8A3" w14:textId="77777777" w:rsidR="0044706B" w:rsidRPr="00E30016" w:rsidRDefault="0044706B" w:rsidP="0044706B">
      <w:pPr>
        <w:rPr>
          <w:b/>
          <w:lang w:val="en-US"/>
        </w:rPr>
      </w:pPr>
      <w:r w:rsidRPr="00E30016">
        <w:rPr>
          <w:b/>
          <w:lang w:val="en-US"/>
        </w:rPr>
        <w:t>9. Distribution</w:t>
      </w:r>
    </w:p>
    <w:p w14:paraId="1B682F92" w14:textId="41792073" w:rsidR="0044706B" w:rsidRPr="00E30016" w:rsidRDefault="0044706B" w:rsidP="0044706B">
      <w:pPr>
        <w:rPr>
          <w:lang w:val="en-US"/>
        </w:rPr>
      </w:pPr>
      <w:r w:rsidRPr="00E30016">
        <w:rPr>
          <w:lang w:val="en-US"/>
        </w:rPr>
        <w:t>How shall the final video work for you, and what channels are best in order to reach your target audience(s)?</w:t>
      </w:r>
      <w:r>
        <w:rPr>
          <w:lang w:val="en-US"/>
        </w:rPr>
        <w:br/>
      </w:r>
      <w:r w:rsidRPr="00E30016">
        <w:rPr>
          <w:lang w:val="en-US"/>
        </w:rPr>
        <w:t xml:space="preserve">Specify where you want to show the video, </w:t>
      </w:r>
      <w:proofErr w:type="gramStart"/>
      <w:r w:rsidRPr="00E30016">
        <w:rPr>
          <w:lang w:val="en-US"/>
        </w:rPr>
        <w:t>i.e.</w:t>
      </w:r>
      <w:proofErr w:type="gramEnd"/>
      <w:r w:rsidRPr="00E30016">
        <w:rPr>
          <w:lang w:val="en-US"/>
        </w:rPr>
        <w:t xml:space="preserve"> conferences, events, web sites.</w:t>
      </w:r>
    </w:p>
    <w:p w14:paraId="06F5BA67" w14:textId="77777777" w:rsidR="0044706B" w:rsidRPr="00E30016" w:rsidRDefault="0044706B" w:rsidP="0044706B">
      <w:pPr>
        <w:rPr>
          <w:rFonts w:ascii="Courier" w:hAnsi="Courier"/>
          <w:i/>
          <w:lang w:val="en-US"/>
        </w:rPr>
      </w:pPr>
    </w:p>
    <w:p w14:paraId="1BFCA40A" w14:textId="77777777" w:rsidR="0044706B" w:rsidRPr="00E30016" w:rsidRDefault="0044706B" w:rsidP="0044706B">
      <w:pPr>
        <w:rPr>
          <w:b/>
          <w:lang w:val="en-US"/>
        </w:rPr>
      </w:pPr>
      <w:r w:rsidRPr="00E30016">
        <w:rPr>
          <w:b/>
          <w:lang w:val="en-US"/>
        </w:rPr>
        <w:t>10. Length</w:t>
      </w:r>
    </w:p>
    <w:p w14:paraId="462DC3F6" w14:textId="77777777" w:rsidR="0044706B" w:rsidRPr="00E30016" w:rsidRDefault="0044706B" w:rsidP="0044706B">
      <w:pPr>
        <w:rPr>
          <w:lang w:val="en-US"/>
        </w:rPr>
      </w:pPr>
      <w:r w:rsidRPr="00E30016">
        <w:rPr>
          <w:lang w:val="en-US"/>
        </w:rPr>
        <w:t>Requested final length of the video</w:t>
      </w:r>
    </w:p>
    <w:p w14:paraId="64C39446" w14:textId="77777777" w:rsidR="0044706B" w:rsidRPr="00E30016" w:rsidRDefault="0044706B" w:rsidP="0044706B">
      <w:pPr>
        <w:rPr>
          <w:lang w:val="en-US"/>
        </w:rPr>
      </w:pPr>
    </w:p>
    <w:p w14:paraId="3E1C2E73" w14:textId="77777777" w:rsidR="0044706B" w:rsidRPr="00E30016" w:rsidRDefault="0044706B" w:rsidP="0044706B">
      <w:pPr>
        <w:rPr>
          <w:b/>
          <w:lang w:val="en-US"/>
        </w:rPr>
      </w:pPr>
      <w:r w:rsidRPr="00E30016">
        <w:rPr>
          <w:b/>
          <w:lang w:val="en-US"/>
        </w:rPr>
        <w:t>11. Reference material</w:t>
      </w:r>
    </w:p>
    <w:p w14:paraId="5A2ED6A1" w14:textId="77777777" w:rsidR="0044706B" w:rsidRPr="00E30016" w:rsidRDefault="0044706B" w:rsidP="0044706B">
      <w:pPr>
        <w:rPr>
          <w:lang w:val="en-US"/>
        </w:rPr>
      </w:pPr>
      <w:r w:rsidRPr="00E30016">
        <w:rPr>
          <w:lang w:val="en-US"/>
        </w:rPr>
        <w:t>Films, audio or still images that you are inspired by and want to use as a reference in this project.</w:t>
      </w:r>
    </w:p>
    <w:p w14:paraId="51ECCB0F" w14:textId="77777777" w:rsidR="0044706B" w:rsidRPr="00E30016" w:rsidRDefault="0044706B" w:rsidP="0044706B">
      <w:pPr>
        <w:rPr>
          <w:lang w:val="en-US"/>
        </w:rPr>
      </w:pPr>
    </w:p>
    <w:p w14:paraId="0436DFDC" w14:textId="77777777" w:rsidR="0044706B" w:rsidRPr="00E30016" w:rsidRDefault="0044706B" w:rsidP="0044706B">
      <w:pPr>
        <w:rPr>
          <w:lang w:val="en-US"/>
        </w:rPr>
      </w:pPr>
    </w:p>
    <w:p w14:paraId="4836B37E" w14:textId="77777777" w:rsidR="0044706B" w:rsidRPr="00E30016" w:rsidRDefault="0044706B" w:rsidP="0044706B">
      <w:pPr>
        <w:rPr>
          <w:lang w:val="en-US"/>
        </w:rPr>
      </w:pPr>
    </w:p>
    <w:p w14:paraId="7590C7EE" w14:textId="77777777" w:rsidR="0044706B" w:rsidRPr="00E30016" w:rsidRDefault="0044706B" w:rsidP="0044706B">
      <w:pPr>
        <w:rPr>
          <w:lang w:val="en-US"/>
        </w:rPr>
      </w:pPr>
    </w:p>
    <w:p w14:paraId="037F2401" w14:textId="129C30BB" w:rsidR="00A777DC" w:rsidRPr="0044706B" w:rsidRDefault="00A777DC" w:rsidP="00A777DC">
      <w:pPr>
        <w:rPr>
          <w:lang w:val="en-US"/>
        </w:rPr>
      </w:pPr>
    </w:p>
    <w:sectPr w:rsidR="00A777DC" w:rsidRPr="0044706B" w:rsidSect="00B37DBF">
      <w:headerReference w:type="default" r:id="rId8"/>
      <w:headerReference w:type="first" r:id="rId9"/>
      <w:footerReference w:type="first" r:id="rId10"/>
      <w:pgSz w:w="11906" w:h="16838"/>
      <w:pgMar w:top="2438" w:right="1274" w:bottom="1319" w:left="1985"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5D564" w14:textId="77777777" w:rsidR="00CD1CD0" w:rsidRDefault="00CD1CD0" w:rsidP="00183404">
      <w:pPr>
        <w:spacing w:after="0" w:line="240" w:lineRule="auto"/>
      </w:pPr>
      <w:r>
        <w:separator/>
      </w:r>
    </w:p>
  </w:endnote>
  <w:endnote w:type="continuationSeparator" w:id="0">
    <w:p w14:paraId="71A2457A" w14:textId="77777777" w:rsidR="00CD1CD0" w:rsidRDefault="00CD1CD0" w:rsidP="00183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ourier">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BEFA6" w14:textId="77777777" w:rsidR="0068605F" w:rsidRDefault="0068605F" w:rsidP="00F024EF">
    <w:pPr>
      <w:pStyle w:val="Institutionsnamn"/>
    </w:pPr>
    <w:r>
      <w:t>Kommunikationsavdelningen</w:t>
    </w:r>
  </w:p>
  <w:tbl>
    <w:tblPr>
      <w:tblStyle w:val="Oformateradtabell3"/>
      <w:tblW w:w="0" w:type="auto"/>
      <w:tblBorders>
        <w:bottom w:val="single" w:sz="4" w:space="0" w:color="002F5F"/>
      </w:tblBorders>
      <w:tblLayout w:type="fixed"/>
      <w:tblCellMar>
        <w:top w:w="85" w:type="dxa"/>
        <w:left w:w="0" w:type="dxa"/>
        <w:right w:w="0" w:type="dxa"/>
      </w:tblCellMar>
      <w:tblLook w:val="0600" w:firstRow="0" w:lastRow="0" w:firstColumn="0" w:lastColumn="0" w:noHBand="1" w:noVBand="1"/>
    </w:tblPr>
    <w:tblGrid>
      <w:gridCol w:w="2774"/>
      <w:gridCol w:w="2774"/>
      <w:gridCol w:w="2775"/>
    </w:tblGrid>
    <w:tr w:rsidR="0068605F" w14:paraId="63D00008" w14:textId="77777777" w:rsidTr="001C08C1">
      <w:trPr>
        <w:trHeight w:val="20"/>
      </w:trPr>
      <w:tc>
        <w:tcPr>
          <w:tcW w:w="2774" w:type="dxa"/>
          <w:tcBorders>
            <w:top w:val="nil"/>
            <w:left w:val="nil"/>
            <w:bottom w:val="single" w:sz="4" w:space="0" w:color="002F5F"/>
            <w:right w:val="nil"/>
          </w:tcBorders>
        </w:tcPr>
        <w:p w14:paraId="4CD58547" w14:textId="77777777" w:rsidR="0068605F" w:rsidRDefault="0068605F" w:rsidP="001C08C1">
          <w:pPr>
            <w:pStyle w:val="Sidfot"/>
            <w:rPr>
              <w:sz w:val="2"/>
            </w:rPr>
          </w:pPr>
        </w:p>
      </w:tc>
      <w:tc>
        <w:tcPr>
          <w:tcW w:w="2774" w:type="dxa"/>
          <w:tcBorders>
            <w:top w:val="nil"/>
            <w:left w:val="nil"/>
            <w:bottom w:val="single" w:sz="4" w:space="0" w:color="002F5F"/>
            <w:right w:val="nil"/>
          </w:tcBorders>
        </w:tcPr>
        <w:p w14:paraId="3666C3B2" w14:textId="77777777" w:rsidR="0068605F" w:rsidRDefault="0068605F" w:rsidP="001C08C1">
          <w:pPr>
            <w:pStyle w:val="Sidfot"/>
            <w:rPr>
              <w:sz w:val="2"/>
            </w:rPr>
          </w:pPr>
        </w:p>
      </w:tc>
      <w:tc>
        <w:tcPr>
          <w:tcW w:w="2775" w:type="dxa"/>
          <w:tcBorders>
            <w:top w:val="nil"/>
            <w:left w:val="nil"/>
            <w:bottom w:val="single" w:sz="4" w:space="0" w:color="002F5F"/>
            <w:right w:val="nil"/>
          </w:tcBorders>
        </w:tcPr>
        <w:p w14:paraId="1F6E4168" w14:textId="77777777" w:rsidR="0068605F" w:rsidRDefault="0068605F" w:rsidP="001C08C1">
          <w:pPr>
            <w:pStyle w:val="Sidfot"/>
            <w:rPr>
              <w:sz w:val="2"/>
            </w:rPr>
          </w:pPr>
        </w:p>
      </w:tc>
    </w:tr>
    <w:tr w:rsidR="0068605F" w:rsidRPr="001F3F32" w14:paraId="65DBEE54" w14:textId="77777777" w:rsidTr="001C08C1">
      <w:trPr>
        <w:trHeight w:val="567"/>
      </w:trPr>
      <w:tc>
        <w:tcPr>
          <w:tcW w:w="2774" w:type="dxa"/>
          <w:tcBorders>
            <w:top w:val="single" w:sz="4" w:space="0" w:color="002F5F"/>
            <w:left w:val="nil"/>
            <w:bottom w:val="nil"/>
            <w:right w:val="nil"/>
          </w:tcBorders>
        </w:tcPr>
        <w:p w14:paraId="3D9E1729" w14:textId="77777777" w:rsidR="0068605F" w:rsidRDefault="0068605F" w:rsidP="001C08C1">
          <w:pPr>
            <w:pStyle w:val="Sidfot"/>
          </w:pPr>
          <w:r>
            <w:t>Stockholms universitet</w:t>
          </w:r>
        </w:p>
        <w:p w14:paraId="74EB5B14" w14:textId="77777777" w:rsidR="0068605F" w:rsidRDefault="0068605F" w:rsidP="001C08C1">
          <w:pPr>
            <w:pStyle w:val="Sidfot"/>
          </w:pPr>
          <w:bookmarkStart w:id="3" w:name="Address"/>
          <w:bookmarkEnd w:id="3"/>
        </w:p>
      </w:tc>
      <w:tc>
        <w:tcPr>
          <w:tcW w:w="2774" w:type="dxa"/>
          <w:tcBorders>
            <w:top w:val="single" w:sz="4" w:space="0" w:color="002F5F"/>
            <w:left w:val="nil"/>
            <w:bottom w:val="nil"/>
            <w:right w:val="nil"/>
          </w:tcBorders>
        </w:tcPr>
        <w:p w14:paraId="041210A5" w14:textId="33B18FAC" w:rsidR="0068605F" w:rsidRDefault="0044706B" w:rsidP="001C08C1">
          <w:pPr>
            <w:pStyle w:val="Sidfot"/>
          </w:pPr>
          <w:r>
            <w:t>Medieproduktion</w:t>
          </w:r>
        </w:p>
        <w:p w14:paraId="44153F84" w14:textId="77777777" w:rsidR="0068605F" w:rsidRDefault="0068605F" w:rsidP="001C08C1">
          <w:pPr>
            <w:pStyle w:val="Sidfot"/>
          </w:pPr>
          <w:bookmarkStart w:id="4" w:name="Visiting"/>
          <w:bookmarkEnd w:id="4"/>
        </w:p>
        <w:p w14:paraId="7E327FEB" w14:textId="77777777" w:rsidR="0068605F" w:rsidRDefault="0068605F" w:rsidP="001C08C1">
          <w:pPr>
            <w:pStyle w:val="Sidfot"/>
          </w:pPr>
          <w:bookmarkStart w:id="5" w:name="Web"/>
          <w:bookmarkEnd w:id="5"/>
        </w:p>
      </w:tc>
      <w:tc>
        <w:tcPr>
          <w:tcW w:w="2775" w:type="dxa"/>
          <w:tcBorders>
            <w:top w:val="single" w:sz="4" w:space="0" w:color="002F5F"/>
            <w:left w:val="nil"/>
            <w:bottom w:val="nil"/>
            <w:right w:val="nil"/>
          </w:tcBorders>
          <w:hideMark/>
        </w:tcPr>
        <w:p w14:paraId="421CCC71" w14:textId="7CBE1680" w:rsidR="0068605F" w:rsidRPr="0044706B" w:rsidRDefault="0068605F" w:rsidP="001C08C1">
          <w:pPr>
            <w:pStyle w:val="Sidfot"/>
            <w:rPr>
              <w:lang w:val="en-US"/>
            </w:rPr>
          </w:pPr>
          <w:bookmarkStart w:id="6" w:name="Telephone"/>
          <w:bookmarkEnd w:id="6"/>
          <w:r w:rsidRPr="0044706B">
            <w:rPr>
              <w:lang w:val="en-US"/>
            </w:rPr>
            <w:t xml:space="preserve">E-post: </w:t>
          </w:r>
          <w:bookmarkStart w:id="7" w:name="Email"/>
          <w:bookmarkEnd w:id="7"/>
          <w:r w:rsidR="0044706B" w:rsidRPr="0044706B">
            <w:rPr>
              <w:lang w:val="en-US"/>
            </w:rPr>
            <w:t>medieproduktion</w:t>
          </w:r>
          <w:r w:rsidRPr="0044706B">
            <w:rPr>
              <w:lang w:val="en-US"/>
            </w:rPr>
            <w:t>@</w:t>
          </w:r>
          <w:r w:rsidR="0044706B" w:rsidRPr="0044706B">
            <w:rPr>
              <w:lang w:val="en-US"/>
            </w:rPr>
            <w:t>su.se</w:t>
          </w:r>
        </w:p>
      </w:tc>
    </w:tr>
  </w:tbl>
  <w:p w14:paraId="41530035" w14:textId="77777777" w:rsidR="0068605F" w:rsidRPr="0044706B" w:rsidRDefault="0068605F">
    <w:pPr>
      <w:pStyle w:val="Sidfo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0052B" w14:textId="77777777" w:rsidR="00CD1CD0" w:rsidRDefault="00CD1CD0" w:rsidP="00183404">
      <w:pPr>
        <w:spacing w:after="0" w:line="240" w:lineRule="auto"/>
      </w:pPr>
      <w:r>
        <w:separator/>
      </w:r>
    </w:p>
  </w:footnote>
  <w:footnote w:type="continuationSeparator" w:id="0">
    <w:p w14:paraId="5D3F2E08" w14:textId="77777777" w:rsidR="00CD1CD0" w:rsidRDefault="00CD1CD0" w:rsidP="00183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Oformateradtabell3"/>
      <w:tblW w:w="0" w:type="auto"/>
      <w:tblLayout w:type="fixed"/>
      <w:tblCellMar>
        <w:left w:w="0" w:type="dxa"/>
        <w:right w:w="0" w:type="dxa"/>
      </w:tblCellMar>
      <w:tblLook w:val="0600" w:firstRow="0" w:lastRow="0" w:firstColumn="0" w:lastColumn="0" w:noHBand="1" w:noVBand="1"/>
    </w:tblPr>
    <w:tblGrid>
      <w:gridCol w:w="4130"/>
      <w:gridCol w:w="1861"/>
      <w:gridCol w:w="2231"/>
      <w:gridCol w:w="845"/>
    </w:tblGrid>
    <w:tr w:rsidR="0068605F" w14:paraId="52F720F9" w14:textId="77777777" w:rsidTr="00CB6AB4">
      <w:trPr>
        <w:trHeight w:val="1587"/>
      </w:trPr>
      <w:tc>
        <w:tcPr>
          <w:tcW w:w="4130" w:type="dxa"/>
          <w:vAlign w:val="bottom"/>
        </w:tcPr>
        <w:p w14:paraId="6C277B75" w14:textId="77777777" w:rsidR="0068605F" w:rsidRDefault="0068605F" w:rsidP="00CB6AB4">
          <w:pPr>
            <w:pStyle w:val="Sidhuvud"/>
          </w:pPr>
        </w:p>
      </w:tc>
      <w:tc>
        <w:tcPr>
          <w:tcW w:w="1861" w:type="dxa"/>
          <w:vAlign w:val="bottom"/>
        </w:tcPr>
        <w:p w14:paraId="41B8287F" w14:textId="77777777" w:rsidR="0068605F" w:rsidRDefault="0068605F" w:rsidP="00CB6AB4">
          <w:pPr>
            <w:pStyle w:val="Sidhuvud"/>
          </w:pPr>
        </w:p>
      </w:tc>
      <w:tc>
        <w:tcPr>
          <w:tcW w:w="2231" w:type="dxa"/>
          <w:vAlign w:val="bottom"/>
        </w:tcPr>
        <w:p w14:paraId="50F666AE" w14:textId="77777777" w:rsidR="0068605F" w:rsidRDefault="0068605F" w:rsidP="00CB6AB4">
          <w:pPr>
            <w:pStyle w:val="Sidhuvud"/>
          </w:pPr>
        </w:p>
      </w:tc>
      <w:tc>
        <w:tcPr>
          <w:tcW w:w="845" w:type="dxa"/>
        </w:tcPr>
        <w:p w14:paraId="17CDF32F" w14:textId="4F9A8F6D" w:rsidR="0068605F" w:rsidRDefault="0068605F" w:rsidP="00CB6AB4">
          <w:pPr>
            <w:pStyle w:val="Sidhuvud"/>
            <w:jc w:val="right"/>
          </w:pPr>
          <w:r w:rsidRPr="00CB6AB4">
            <w:rPr>
              <w:sz w:val="18"/>
            </w:rPr>
            <w:fldChar w:fldCharType="begin"/>
          </w:r>
          <w:r w:rsidRPr="00CB6AB4">
            <w:rPr>
              <w:sz w:val="18"/>
            </w:rPr>
            <w:instrText xml:space="preserve"> PAGE  \* Arabic  \* MERGEFORMAT </w:instrText>
          </w:r>
          <w:r w:rsidRPr="00CB6AB4">
            <w:rPr>
              <w:sz w:val="18"/>
            </w:rPr>
            <w:fldChar w:fldCharType="separate"/>
          </w:r>
          <w:r w:rsidR="00DE6725">
            <w:rPr>
              <w:noProof/>
              <w:sz w:val="18"/>
            </w:rPr>
            <w:t>9</w:t>
          </w:r>
          <w:r w:rsidRPr="00CB6AB4">
            <w:rPr>
              <w:sz w:val="18"/>
            </w:rPr>
            <w:fldChar w:fldCharType="end"/>
          </w:r>
          <w:r w:rsidRPr="00CB6AB4">
            <w:rPr>
              <w:sz w:val="18"/>
            </w:rPr>
            <w:t>(</w:t>
          </w:r>
          <w:r w:rsidRPr="00CB6AB4">
            <w:rPr>
              <w:sz w:val="18"/>
            </w:rPr>
            <w:fldChar w:fldCharType="begin"/>
          </w:r>
          <w:r w:rsidRPr="00CB6AB4">
            <w:rPr>
              <w:sz w:val="18"/>
            </w:rPr>
            <w:instrText xml:space="preserve"> NUMPAGES   \* MERGEFORMAT </w:instrText>
          </w:r>
          <w:r w:rsidRPr="00CB6AB4">
            <w:rPr>
              <w:sz w:val="18"/>
            </w:rPr>
            <w:fldChar w:fldCharType="separate"/>
          </w:r>
          <w:r w:rsidR="00DE6725">
            <w:rPr>
              <w:noProof/>
              <w:sz w:val="18"/>
            </w:rPr>
            <w:t>11</w:t>
          </w:r>
          <w:r w:rsidRPr="00CB6AB4">
            <w:rPr>
              <w:sz w:val="18"/>
            </w:rPr>
            <w:fldChar w:fldCharType="end"/>
          </w:r>
          <w:r w:rsidRPr="00CB6AB4">
            <w:rPr>
              <w:sz w:val="18"/>
            </w:rPr>
            <w:t>)</w:t>
          </w:r>
        </w:p>
      </w:tc>
    </w:tr>
  </w:tbl>
  <w:p w14:paraId="6DB8D48F" w14:textId="77777777" w:rsidR="0068605F" w:rsidRDefault="0068605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Oformateradtabell3"/>
      <w:tblW w:w="9067" w:type="dxa"/>
      <w:tblLayout w:type="fixed"/>
      <w:tblCellMar>
        <w:left w:w="0" w:type="dxa"/>
        <w:right w:w="0" w:type="dxa"/>
      </w:tblCellMar>
      <w:tblLook w:val="0600" w:firstRow="0" w:lastRow="0" w:firstColumn="0" w:lastColumn="0" w:noHBand="1" w:noVBand="1"/>
    </w:tblPr>
    <w:tblGrid>
      <w:gridCol w:w="4172"/>
      <w:gridCol w:w="1819"/>
      <w:gridCol w:w="2231"/>
      <w:gridCol w:w="845"/>
    </w:tblGrid>
    <w:tr w:rsidR="0068605F" w14:paraId="26500704" w14:textId="77777777" w:rsidTr="00F0035E">
      <w:trPr>
        <w:trHeight w:val="1587"/>
      </w:trPr>
      <w:tc>
        <w:tcPr>
          <w:tcW w:w="4172" w:type="dxa"/>
          <w:vAlign w:val="bottom"/>
        </w:tcPr>
        <w:p w14:paraId="57A829A4" w14:textId="77777777" w:rsidR="0068605F" w:rsidRDefault="0068605F" w:rsidP="00CB6AB4">
          <w:pPr>
            <w:pStyle w:val="Sidhuvud"/>
          </w:pPr>
          <w:r>
            <w:rPr>
              <w:noProof/>
              <w:lang w:eastAsia="sv-SE"/>
            </w:rPr>
            <w:drawing>
              <wp:inline distT="0" distB="0" distL="0" distR="0" wp14:anchorId="739BE954" wp14:editId="3F533A4B">
                <wp:extent cx="1152525" cy="1009650"/>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009650"/>
                        </a:xfrm>
                        <a:prstGeom prst="rect">
                          <a:avLst/>
                        </a:prstGeom>
                        <a:noFill/>
                        <a:ln>
                          <a:noFill/>
                        </a:ln>
                      </pic:spPr>
                    </pic:pic>
                  </a:graphicData>
                </a:graphic>
              </wp:inline>
            </w:drawing>
          </w:r>
        </w:p>
      </w:tc>
      <w:tc>
        <w:tcPr>
          <w:tcW w:w="1819" w:type="dxa"/>
          <w:vAlign w:val="bottom"/>
        </w:tcPr>
        <w:p w14:paraId="176FB631" w14:textId="778F7DA8" w:rsidR="0068605F" w:rsidRDefault="0068605F" w:rsidP="005A2D2E">
          <w:pPr>
            <w:pStyle w:val="Sidhuvud"/>
          </w:pPr>
          <w:bookmarkStart w:id="1" w:name="Doctype"/>
          <w:bookmarkEnd w:id="1"/>
        </w:p>
      </w:tc>
      <w:tc>
        <w:tcPr>
          <w:tcW w:w="2231" w:type="dxa"/>
          <w:vAlign w:val="bottom"/>
        </w:tcPr>
        <w:p w14:paraId="33AD2BC0" w14:textId="29000CEC" w:rsidR="0068605F" w:rsidRDefault="0068605F" w:rsidP="000444AB">
          <w:pPr>
            <w:pStyle w:val="Sidhuvud"/>
          </w:pPr>
          <w:bookmarkStart w:id="2" w:name="Nr"/>
          <w:bookmarkEnd w:id="2"/>
        </w:p>
      </w:tc>
      <w:tc>
        <w:tcPr>
          <w:tcW w:w="845" w:type="dxa"/>
        </w:tcPr>
        <w:p w14:paraId="15743633" w14:textId="06F04D87" w:rsidR="0068605F" w:rsidRDefault="0068605F" w:rsidP="00CB6AB4">
          <w:pPr>
            <w:pStyle w:val="Sidhuvud"/>
            <w:jc w:val="right"/>
          </w:pPr>
          <w:r w:rsidRPr="00CB6AB4">
            <w:rPr>
              <w:sz w:val="18"/>
            </w:rPr>
            <w:fldChar w:fldCharType="begin"/>
          </w:r>
          <w:r w:rsidRPr="00CB6AB4">
            <w:rPr>
              <w:sz w:val="18"/>
            </w:rPr>
            <w:instrText xml:space="preserve"> PAGE  \* Arabic  \* MERGEFORMAT </w:instrText>
          </w:r>
          <w:r w:rsidRPr="00CB6AB4">
            <w:rPr>
              <w:sz w:val="18"/>
            </w:rPr>
            <w:fldChar w:fldCharType="separate"/>
          </w:r>
          <w:r w:rsidR="00203332">
            <w:rPr>
              <w:noProof/>
              <w:sz w:val="18"/>
            </w:rPr>
            <w:t>1</w:t>
          </w:r>
          <w:r w:rsidRPr="00CB6AB4">
            <w:rPr>
              <w:sz w:val="18"/>
            </w:rPr>
            <w:fldChar w:fldCharType="end"/>
          </w:r>
          <w:r w:rsidRPr="00CB6AB4">
            <w:rPr>
              <w:sz w:val="18"/>
            </w:rPr>
            <w:t>(</w:t>
          </w:r>
          <w:r w:rsidRPr="00CB6AB4">
            <w:rPr>
              <w:sz w:val="18"/>
            </w:rPr>
            <w:fldChar w:fldCharType="begin"/>
          </w:r>
          <w:r w:rsidRPr="00CB6AB4">
            <w:rPr>
              <w:sz w:val="18"/>
            </w:rPr>
            <w:instrText xml:space="preserve"> NUMPAGES   \* MERGEFORMAT </w:instrText>
          </w:r>
          <w:r w:rsidRPr="00CB6AB4">
            <w:rPr>
              <w:sz w:val="18"/>
            </w:rPr>
            <w:fldChar w:fldCharType="separate"/>
          </w:r>
          <w:r w:rsidR="00203332">
            <w:rPr>
              <w:noProof/>
              <w:sz w:val="18"/>
            </w:rPr>
            <w:t>11</w:t>
          </w:r>
          <w:r w:rsidRPr="00CB6AB4">
            <w:rPr>
              <w:sz w:val="18"/>
            </w:rPr>
            <w:fldChar w:fldCharType="end"/>
          </w:r>
          <w:r w:rsidRPr="00CB6AB4">
            <w:rPr>
              <w:sz w:val="18"/>
            </w:rPr>
            <w:t>)</w:t>
          </w:r>
        </w:p>
      </w:tc>
    </w:tr>
  </w:tbl>
  <w:p w14:paraId="6729D8AD" w14:textId="77777777" w:rsidR="0068605F" w:rsidRPr="0093081C" w:rsidRDefault="0068605F" w:rsidP="0093081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77AEDE2C"/>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CE4E1FA"/>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7D26849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7C619C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09484C"/>
    <w:multiLevelType w:val="multilevel"/>
    <w:tmpl w:val="63926BF0"/>
    <w:styleLink w:val="Listformatnumreradelistor"/>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22E5432"/>
    <w:multiLevelType w:val="multilevel"/>
    <w:tmpl w:val="4A2E246E"/>
    <w:numStyleLink w:val="Listformatpunktlistor"/>
  </w:abstractNum>
  <w:abstractNum w:abstractNumId="6" w15:restartNumberingAfterBreak="0">
    <w:nsid w:val="02D54A03"/>
    <w:multiLevelType w:val="multilevel"/>
    <w:tmpl w:val="4D56500E"/>
    <w:numStyleLink w:val="SUListor"/>
  </w:abstractNum>
  <w:abstractNum w:abstractNumId="7" w15:restartNumberingAfterBreak="0">
    <w:nsid w:val="034F1B33"/>
    <w:multiLevelType w:val="multilevel"/>
    <w:tmpl w:val="4D56500E"/>
    <w:numStyleLink w:val="SUListor"/>
  </w:abstractNum>
  <w:abstractNum w:abstractNumId="8" w15:restartNumberingAfterBreak="0">
    <w:nsid w:val="03950819"/>
    <w:multiLevelType w:val="multilevel"/>
    <w:tmpl w:val="AFF03998"/>
    <w:numStyleLink w:val="Listformatparagraflistor"/>
  </w:abstractNum>
  <w:abstractNum w:abstractNumId="9" w15:restartNumberingAfterBreak="0">
    <w:nsid w:val="0C6362B7"/>
    <w:multiLevelType w:val="multilevel"/>
    <w:tmpl w:val="4D56500E"/>
    <w:numStyleLink w:val="SUListor"/>
  </w:abstractNum>
  <w:abstractNum w:abstractNumId="10" w15:restartNumberingAfterBreak="0">
    <w:nsid w:val="0F973D86"/>
    <w:multiLevelType w:val="hybridMultilevel"/>
    <w:tmpl w:val="3412FB64"/>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1" w15:restartNumberingAfterBreak="0">
    <w:nsid w:val="16CC35F2"/>
    <w:multiLevelType w:val="multilevel"/>
    <w:tmpl w:val="AFF03998"/>
    <w:styleLink w:val="Listformatparagraflistor"/>
    <w:lvl w:ilvl="0">
      <w:start w:val="1"/>
      <w:numFmt w:val="decimal"/>
      <w:pStyle w:val="Paragraflista"/>
      <w:lvlText w:val="§    %1"/>
      <w:lvlJc w:val="left"/>
      <w:pPr>
        <w:tabs>
          <w:tab w:val="num" w:pos="794"/>
        </w:tabs>
        <w:ind w:left="794" w:hanging="794"/>
      </w:pPr>
      <w:rPr>
        <w:rFonts w:hint="default"/>
        <w:b/>
        <w:i w:val="0"/>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8257F8A"/>
    <w:multiLevelType w:val="multilevel"/>
    <w:tmpl w:val="4A2E246E"/>
    <w:styleLink w:val="Listformatpunktlistor"/>
    <w:lvl w:ilvl="0">
      <w:start w:val="1"/>
      <w:numFmt w:val="bullet"/>
      <w:pStyle w:val="Punktlista"/>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1440" w:hanging="363"/>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C1D48CE"/>
    <w:multiLevelType w:val="multilevel"/>
    <w:tmpl w:val="63926BF0"/>
    <w:numStyleLink w:val="Listformatnumreradelistor"/>
  </w:abstractNum>
  <w:abstractNum w:abstractNumId="14" w15:restartNumberingAfterBreak="0">
    <w:nsid w:val="32825320"/>
    <w:multiLevelType w:val="hybridMultilevel"/>
    <w:tmpl w:val="7F704C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32C1E76"/>
    <w:multiLevelType w:val="multilevel"/>
    <w:tmpl w:val="1480C51E"/>
    <w:numStyleLink w:val="Listformatnumreraderubriker"/>
  </w:abstractNum>
  <w:abstractNum w:abstractNumId="16" w15:restartNumberingAfterBreak="0">
    <w:nsid w:val="46253E0A"/>
    <w:multiLevelType w:val="hybridMultilevel"/>
    <w:tmpl w:val="94922C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8A368B5"/>
    <w:multiLevelType w:val="multilevel"/>
    <w:tmpl w:val="1480C51E"/>
    <w:styleLink w:val="Listformatnumreraderubriker"/>
    <w:lvl w:ilvl="0">
      <w:start w:val="1"/>
      <w:numFmt w:val="decimal"/>
      <w:pStyle w:val="Rubrik1numrerad"/>
      <w:suff w:val="space"/>
      <w:lvlText w:val="%1  "/>
      <w:lvlJc w:val="left"/>
      <w:pPr>
        <w:ind w:left="360" w:hanging="360"/>
      </w:pPr>
      <w:rPr>
        <w:rFonts w:hint="default"/>
      </w:rPr>
    </w:lvl>
    <w:lvl w:ilvl="1">
      <w:start w:val="1"/>
      <w:numFmt w:val="decimal"/>
      <w:pStyle w:val="Rubrik2numrerad"/>
      <w:suff w:val="space"/>
      <w:lvlText w:val="%1.%2  "/>
      <w:lvlJc w:val="left"/>
      <w:pPr>
        <w:ind w:left="357" w:hanging="357"/>
      </w:pPr>
      <w:rPr>
        <w:rFonts w:hint="default"/>
      </w:rPr>
    </w:lvl>
    <w:lvl w:ilvl="2">
      <w:start w:val="1"/>
      <w:numFmt w:val="decimal"/>
      <w:pStyle w:val="Rubrik3numrerad"/>
      <w:suff w:val="space"/>
      <w:lvlText w:val="%1.%2.%3  "/>
      <w:lvlJc w:val="left"/>
      <w:pPr>
        <w:ind w:left="357" w:hanging="357"/>
      </w:pPr>
      <w:rPr>
        <w:rFonts w:hint="default"/>
      </w:rPr>
    </w:lvl>
    <w:lvl w:ilvl="3">
      <w:start w:val="1"/>
      <w:numFmt w:val="decimal"/>
      <w:pStyle w:val="Rubrik4numrerad"/>
      <w:suff w:val="space"/>
      <w:lvlText w:val="%1.%2.%3.%4  "/>
      <w:lvlJc w:val="left"/>
      <w:pPr>
        <w:ind w:left="357"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E1F5259"/>
    <w:multiLevelType w:val="hybridMultilevel"/>
    <w:tmpl w:val="E4402D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2521C75"/>
    <w:multiLevelType w:val="multilevel"/>
    <w:tmpl w:val="4D56500E"/>
    <w:styleLink w:val="SUListor"/>
    <w:lvl w:ilvl="0">
      <w:start w:val="1"/>
      <w:numFmt w:val="decimal"/>
      <w:lvlText w:val="%1."/>
      <w:lvlJc w:val="left"/>
      <w:pPr>
        <w:tabs>
          <w:tab w:val="num" w:pos="357"/>
        </w:tabs>
        <w:ind w:left="360" w:hanging="360"/>
      </w:pPr>
      <w:rPr>
        <w:rFonts w:hint="default"/>
      </w:rPr>
    </w:lvl>
    <w:lvl w:ilvl="1">
      <w:start w:val="1"/>
      <w:numFmt w:val="bullet"/>
      <w:lvlText w:val=""/>
      <w:lvlJc w:val="left"/>
      <w:pPr>
        <w:tabs>
          <w:tab w:val="num" w:pos="357"/>
        </w:tabs>
        <w:ind w:left="357" w:hanging="357"/>
      </w:pPr>
      <w:rPr>
        <w:rFonts w:ascii="Symbol" w:hAnsi="Symbol" w:hint="default"/>
        <w:color w:val="auto"/>
      </w:rPr>
    </w:lvl>
    <w:lvl w:ilvl="2">
      <w:start w:val="1"/>
      <w:numFmt w:val="decimal"/>
      <w:lvlRestart w:val="0"/>
      <w:lvlText w:val="§   %3"/>
      <w:lvlJc w:val="left"/>
      <w:pPr>
        <w:tabs>
          <w:tab w:val="num" w:pos="794"/>
        </w:tabs>
        <w:ind w:left="794" w:hanging="794"/>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9"/>
  </w:num>
  <w:num w:numId="2">
    <w:abstractNumId w:val="9"/>
  </w:num>
  <w:num w:numId="3">
    <w:abstractNumId w:val="2"/>
  </w:num>
  <w:num w:numId="4">
    <w:abstractNumId w:val="3"/>
  </w:num>
  <w:num w:numId="5">
    <w:abstractNumId w:val="6"/>
  </w:num>
  <w:num w:numId="6">
    <w:abstractNumId w:val="7"/>
  </w:num>
  <w:num w:numId="7">
    <w:abstractNumId w:val="19"/>
  </w:num>
  <w:num w:numId="8">
    <w:abstractNumId w:val="19"/>
  </w:num>
  <w:num w:numId="9">
    <w:abstractNumId w:val="19"/>
  </w:num>
  <w:num w:numId="10">
    <w:abstractNumId w:val="19"/>
  </w:num>
  <w:num w:numId="11">
    <w:abstractNumId w:val="4"/>
  </w:num>
  <w:num w:numId="12">
    <w:abstractNumId w:val="17"/>
  </w:num>
  <w:num w:numId="13">
    <w:abstractNumId w:val="11"/>
  </w:num>
  <w:num w:numId="14">
    <w:abstractNumId w:val="12"/>
  </w:num>
  <w:num w:numId="15">
    <w:abstractNumId w:val="13"/>
  </w:num>
  <w:num w:numId="16">
    <w:abstractNumId w:val="8"/>
  </w:num>
  <w:num w:numId="17">
    <w:abstractNumId w:val="5"/>
  </w:num>
  <w:num w:numId="18">
    <w:abstractNumId w:val="15"/>
  </w:num>
  <w:num w:numId="19">
    <w:abstractNumId w:val="15"/>
  </w:num>
  <w:num w:numId="20">
    <w:abstractNumId w:val="15"/>
  </w:num>
  <w:num w:numId="21">
    <w:abstractNumId w:val="15"/>
  </w:num>
  <w:num w:numId="22">
    <w:abstractNumId w:val="4"/>
  </w:num>
  <w:num w:numId="23">
    <w:abstractNumId w:val="17"/>
  </w:num>
  <w:num w:numId="24">
    <w:abstractNumId w:val="11"/>
  </w:num>
  <w:num w:numId="25">
    <w:abstractNumId w:val="12"/>
  </w:num>
  <w:num w:numId="26">
    <w:abstractNumId w:val="13"/>
  </w:num>
  <w:num w:numId="27">
    <w:abstractNumId w:val="8"/>
  </w:num>
  <w:num w:numId="28">
    <w:abstractNumId w:val="5"/>
  </w:num>
  <w:num w:numId="29">
    <w:abstractNumId w:val="15"/>
  </w:num>
  <w:num w:numId="30">
    <w:abstractNumId w:val="15"/>
  </w:num>
  <w:num w:numId="31">
    <w:abstractNumId w:val="15"/>
  </w:num>
  <w:num w:numId="32">
    <w:abstractNumId w:val="15"/>
  </w:num>
  <w:num w:numId="33">
    <w:abstractNumId w:val="4"/>
  </w:num>
  <w:num w:numId="34">
    <w:abstractNumId w:val="17"/>
  </w:num>
  <w:num w:numId="35">
    <w:abstractNumId w:val="11"/>
  </w:num>
  <w:num w:numId="36">
    <w:abstractNumId w:val="12"/>
  </w:num>
  <w:num w:numId="37">
    <w:abstractNumId w:val="13"/>
  </w:num>
  <w:num w:numId="38">
    <w:abstractNumId w:val="8"/>
  </w:num>
  <w:num w:numId="39">
    <w:abstractNumId w:val="5"/>
  </w:num>
  <w:num w:numId="40">
    <w:abstractNumId w:val="15"/>
  </w:num>
  <w:num w:numId="41">
    <w:abstractNumId w:val="15"/>
  </w:num>
  <w:num w:numId="42">
    <w:abstractNumId w:val="15"/>
  </w:num>
  <w:num w:numId="43">
    <w:abstractNumId w:val="15"/>
  </w:num>
  <w:num w:numId="44">
    <w:abstractNumId w:val="1"/>
  </w:num>
  <w:num w:numId="45">
    <w:abstractNumId w:val="0"/>
  </w:num>
  <w:num w:numId="46">
    <w:abstractNumId w:val="16"/>
  </w:num>
  <w:num w:numId="47">
    <w:abstractNumId w:val="14"/>
  </w:num>
  <w:num w:numId="48">
    <w:abstractNumId w:val="18"/>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4E0"/>
    <w:rsid w:val="0000604F"/>
    <w:rsid w:val="000266C4"/>
    <w:rsid w:val="00043947"/>
    <w:rsid w:val="000444AB"/>
    <w:rsid w:val="00046459"/>
    <w:rsid w:val="000570A7"/>
    <w:rsid w:val="00062BDC"/>
    <w:rsid w:val="00081254"/>
    <w:rsid w:val="000912E1"/>
    <w:rsid w:val="000942F6"/>
    <w:rsid w:val="000B6952"/>
    <w:rsid w:val="000C6364"/>
    <w:rsid w:val="000D3A58"/>
    <w:rsid w:val="000D4569"/>
    <w:rsid w:val="000F29FF"/>
    <w:rsid w:val="000F2E08"/>
    <w:rsid w:val="0012288F"/>
    <w:rsid w:val="00130951"/>
    <w:rsid w:val="001339F2"/>
    <w:rsid w:val="0013657C"/>
    <w:rsid w:val="00143428"/>
    <w:rsid w:val="00160139"/>
    <w:rsid w:val="00183404"/>
    <w:rsid w:val="00196B6C"/>
    <w:rsid w:val="00196C7D"/>
    <w:rsid w:val="001A72EB"/>
    <w:rsid w:val="001B0A01"/>
    <w:rsid w:val="001B460A"/>
    <w:rsid w:val="001C08C1"/>
    <w:rsid w:val="001C43E3"/>
    <w:rsid w:val="001D7484"/>
    <w:rsid w:val="001E46CA"/>
    <w:rsid w:val="001F3F32"/>
    <w:rsid w:val="002029CA"/>
    <w:rsid w:val="00203332"/>
    <w:rsid w:val="002130A3"/>
    <w:rsid w:val="002371D8"/>
    <w:rsid w:val="00253F00"/>
    <w:rsid w:val="00265930"/>
    <w:rsid w:val="00295CB7"/>
    <w:rsid w:val="002A4BDC"/>
    <w:rsid w:val="002D5581"/>
    <w:rsid w:val="002E3294"/>
    <w:rsid w:val="002F05C1"/>
    <w:rsid w:val="002F0B03"/>
    <w:rsid w:val="00304CC0"/>
    <w:rsid w:val="00317D35"/>
    <w:rsid w:val="00326143"/>
    <w:rsid w:val="00334D6D"/>
    <w:rsid w:val="003C0883"/>
    <w:rsid w:val="003C5E18"/>
    <w:rsid w:val="003E0A19"/>
    <w:rsid w:val="00430373"/>
    <w:rsid w:val="004359E7"/>
    <w:rsid w:val="00440686"/>
    <w:rsid w:val="0044706B"/>
    <w:rsid w:val="00447DD1"/>
    <w:rsid w:val="00451BA8"/>
    <w:rsid w:val="00453586"/>
    <w:rsid w:val="00483399"/>
    <w:rsid w:val="00491EAE"/>
    <w:rsid w:val="004A14CE"/>
    <w:rsid w:val="004A3E30"/>
    <w:rsid w:val="004C26F1"/>
    <w:rsid w:val="004C7B87"/>
    <w:rsid w:val="004F591E"/>
    <w:rsid w:val="005178C5"/>
    <w:rsid w:val="005240C8"/>
    <w:rsid w:val="00546568"/>
    <w:rsid w:val="0055214C"/>
    <w:rsid w:val="00565596"/>
    <w:rsid w:val="0056576A"/>
    <w:rsid w:val="005772FF"/>
    <w:rsid w:val="00595251"/>
    <w:rsid w:val="005A1B34"/>
    <w:rsid w:val="005A2D2E"/>
    <w:rsid w:val="005B47CD"/>
    <w:rsid w:val="005D0AA2"/>
    <w:rsid w:val="005F5880"/>
    <w:rsid w:val="005F5FF3"/>
    <w:rsid w:val="00602645"/>
    <w:rsid w:val="00607F21"/>
    <w:rsid w:val="00622BB2"/>
    <w:rsid w:val="0063217A"/>
    <w:rsid w:val="00634B40"/>
    <w:rsid w:val="00644C6B"/>
    <w:rsid w:val="00664017"/>
    <w:rsid w:val="0068605F"/>
    <w:rsid w:val="00691772"/>
    <w:rsid w:val="006C6F6A"/>
    <w:rsid w:val="006D6FB1"/>
    <w:rsid w:val="006E4370"/>
    <w:rsid w:val="0070034A"/>
    <w:rsid w:val="007142DF"/>
    <w:rsid w:val="00732275"/>
    <w:rsid w:val="00745125"/>
    <w:rsid w:val="00791629"/>
    <w:rsid w:val="007A4B14"/>
    <w:rsid w:val="007B01C8"/>
    <w:rsid w:val="007B43BB"/>
    <w:rsid w:val="007C49E1"/>
    <w:rsid w:val="007C74E0"/>
    <w:rsid w:val="007F563B"/>
    <w:rsid w:val="00800D65"/>
    <w:rsid w:val="008032C3"/>
    <w:rsid w:val="00810A29"/>
    <w:rsid w:val="00811B27"/>
    <w:rsid w:val="0082546F"/>
    <w:rsid w:val="00843E7B"/>
    <w:rsid w:val="008463DB"/>
    <w:rsid w:val="00874E54"/>
    <w:rsid w:val="00883307"/>
    <w:rsid w:val="00895E65"/>
    <w:rsid w:val="008A1558"/>
    <w:rsid w:val="008A2B55"/>
    <w:rsid w:val="008B0D5B"/>
    <w:rsid w:val="008B35F1"/>
    <w:rsid w:val="008E2252"/>
    <w:rsid w:val="008E3D63"/>
    <w:rsid w:val="008E4A0E"/>
    <w:rsid w:val="008F5BAB"/>
    <w:rsid w:val="00905033"/>
    <w:rsid w:val="00926D66"/>
    <w:rsid w:val="0093081C"/>
    <w:rsid w:val="009314EA"/>
    <w:rsid w:val="009365E2"/>
    <w:rsid w:val="0095071E"/>
    <w:rsid w:val="00961E37"/>
    <w:rsid w:val="00963909"/>
    <w:rsid w:val="009717E3"/>
    <w:rsid w:val="00987CEE"/>
    <w:rsid w:val="009964F7"/>
    <w:rsid w:val="009C034C"/>
    <w:rsid w:val="009C14AF"/>
    <w:rsid w:val="009E7713"/>
    <w:rsid w:val="00A141ED"/>
    <w:rsid w:val="00A154B7"/>
    <w:rsid w:val="00A46AA4"/>
    <w:rsid w:val="00A6453D"/>
    <w:rsid w:val="00A73E29"/>
    <w:rsid w:val="00A74B00"/>
    <w:rsid w:val="00A7691A"/>
    <w:rsid w:val="00A777DC"/>
    <w:rsid w:val="00A8008C"/>
    <w:rsid w:val="00A8064E"/>
    <w:rsid w:val="00AA0563"/>
    <w:rsid w:val="00AA1747"/>
    <w:rsid w:val="00AA4B9E"/>
    <w:rsid w:val="00AB0067"/>
    <w:rsid w:val="00AB615D"/>
    <w:rsid w:val="00AE3A22"/>
    <w:rsid w:val="00AF0992"/>
    <w:rsid w:val="00B21430"/>
    <w:rsid w:val="00B32EA3"/>
    <w:rsid w:val="00B37DBF"/>
    <w:rsid w:val="00B529FA"/>
    <w:rsid w:val="00B52EAE"/>
    <w:rsid w:val="00B55642"/>
    <w:rsid w:val="00B7205F"/>
    <w:rsid w:val="00B826A2"/>
    <w:rsid w:val="00B84B9F"/>
    <w:rsid w:val="00B91C03"/>
    <w:rsid w:val="00BA4655"/>
    <w:rsid w:val="00BE77B4"/>
    <w:rsid w:val="00C04025"/>
    <w:rsid w:val="00C209E7"/>
    <w:rsid w:val="00C30E31"/>
    <w:rsid w:val="00C3604F"/>
    <w:rsid w:val="00C36D9B"/>
    <w:rsid w:val="00C416E9"/>
    <w:rsid w:val="00C42DBF"/>
    <w:rsid w:val="00C5618E"/>
    <w:rsid w:val="00C576F7"/>
    <w:rsid w:val="00C61BAF"/>
    <w:rsid w:val="00C63CEE"/>
    <w:rsid w:val="00C66057"/>
    <w:rsid w:val="00C933D7"/>
    <w:rsid w:val="00CA76D8"/>
    <w:rsid w:val="00CB6AB4"/>
    <w:rsid w:val="00CC217B"/>
    <w:rsid w:val="00CD1CD0"/>
    <w:rsid w:val="00CD554E"/>
    <w:rsid w:val="00CE448F"/>
    <w:rsid w:val="00CE4C91"/>
    <w:rsid w:val="00D02202"/>
    <w:rsid w:val="00D11376"/>
    <w:rsid w:val="00D21E14"/>
    <w:rsid w:val="00D2724B"/>
    <w:rsid w:val="00D362D7"/>
    <w:rsid w:val="00D674C7"/>
    <w:rsid w:val="00DA5B6D"/>
    <w:rsid w:val="00DD6303"/>
    <w:rsid w:val="00DE30D1"/>
    <w:rsid w:val="00DE5553"/>
    <w:rsid w:val="00DE6725"/>
    <w:rsid w:val="00DE74CF"/>
    <w:rsid w:val="00DE7C7A"/>
    <w:rsid w:val="00DF2EB2"/>
    <w:rsid w:val="00E068B6"/>
    <w:rsid w:val="00E310A3"/>
    <w:rsid w:val="00E31FB2"/>
    <w:rsid w:val="00E36E68"/>
    <w:rsid w:val="00E51890"/>
    <w:rsid w:val="00E76BBB"/>
    <w:rsid w:val="00EA5782"/>
    <w:rsid w:val="00F0035E"/>
    <w:rsid w:val="00F024EF"/>
    <w:rsid w:val="00F0715D"/>
    <w:rsid w:val="00F2664D"/>
    <w:rsid w:val="00F65005"/>
    <w:rsid w:val="00FA04CE"/>
    <w:rsid w:val="00FD383A"/>
    <w:rsid w:val="00FE0C2E"/>
    <w:rsid w:val="00FE40F0"/>
    <w:rsid w:val="00FF54AD"/>
    <w:rsid w:val="00FF6CF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B0FB4"/>
  <w15:chartTrackingRefBased/>
  <w15:docId w15:val="{B52A7BD6-B7B0-4BAA-8F66-7B1BD9A6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C7A"/>
  </w:style>
  <w:style w:type="paragraph" w:styleId="Rubrik1">
    <w:name w:val="heading 1"/>
    <w:basedOn w:val="Normal"/>
    <w:next w:val="Normal"/>
    <w:link w:val="Rubrik1Char"/>
    <w:uiPriority w:val="9"/>
    <w:qFormat/>
    <w:rsid w:val="00607F21"/>
    <w:pPr>
      <w:keepNext/>
      <w:keepLines/>
      <w:spacing w:line="340" w:lineRule="atLeast"/>
      <w:outlineLvl w:val="0"/>
    </w:pPr>
    <w:rPr>
      <w:rFonts w:asciiTheme="majorHAnsi" w:eastAsiaTheme="majorEastAsia" w:hAnsiTheme="majorHAnsi" w:cstheme="majorBidi"/>
      <w:color w:val="262626" w:themeColor="text1" w:themeTint="D9"/>
      <w:sz w:val="30"/>
      <w:szCs w:val="32"/>
    </w:rPr>
  </w:style>
  <w:style w:type="paragraph" w:styleId="Rubrik2">
    <w:name w:val="heading 2"/>
    <w:basedOn w:val="Normal"/>
    <w:next w:val="Normal"/>
    <w:link w:val="Rubrik2Char"/>
    <w:uiPriority w:val="9"/>
    <w:unhideWhenUsed/>
    <w:qFormat/>
    <w:rsid w:val="00607F21"/>
    <w:pPr>
      <w:keepNext/>
      <w:keepLines/>
      <w:spacing w:after="140"/>
      <w:outlineLvl w:val="1"/>
    </w:pPr>
    <w:rPr>
      <w:rFonts w:asciiTheme="majorHAnsi" w:eastAsiaTheme="majorEastAsia" w:hAnsiTheme="majorHAnsi" w:cstheme="majorBidi"/>
      <w:b/>
      <w:color w:val="262626" w:themeColor="text1" w:themeTint="D9"/>
      <w:szCs w:val="28"/>
    </w:rPr>
  </w:style>
  <w:style w:type="paragraph" w:styleId="Rubrik3">
    <w:name w:val="heading 3"/>
    <w:basedOn w:val="Normal"/>
    <w:next w:val="Normal"/>
    <w:link w:val="Rubrik3Char"/>
    <w:uiPriority w:val="9"/>
    <w:qFormat/>
    <w:rsid w:val="00607F21"/>
    <w:pPr>
      <w:keepNext/>
      <w:keepLines/>
      <w:spacing w:after="60"/>
      <w:outlineLvl w:val="2"/>
    </w:pPr>
    <w:rPr>
      <w:rFonts w:ascii="Times New Roman" w:eastAsiaTheme="majorEastAsia" w:hAnsi="Times New Roman" w:cstheme="majorBidi"/>
      <w:b/>
      <w:color w:val="262626" w:themeColor="text1" w:themeTint="D9"/>
      <w:szCs w:val="24"/>
    </w:rPr>
  </w:style>
  <w:style w:type="paragraph" w:styleId="Rubrik4">
    <w:name w:val="heading 4"/>
    <w:basedOn w:val="Normal"/>
    <w:next w:val="Normal"/>
    <w:link w:val="Rubrik4Char"/>
    <w:uiPriority w:val="9"/>
    <w:qFormat/>
    <w:rsid w:val="00607F21"/>
    <w:pPr>
      <w:keepNext/>
      <w:keepLines/>
      <w:spacing w:after="60"/>
      <w:outlineLvl w:val="3"/>
    </w:pPr>
    <w:rPr>
      <w:rFonts w:ascii="Times New Roman" w:eastAsiaTheme="majorEastAsia" w:hAnsi="Times New Roman" w:cstheme="majorBidi"/>
      <w:b/>
      <w:i/>
      <w:iCs/>
      <w:color w:val="262626" w:themeColor="text1" w:themeTint="D9"/>
    </w:rPr>
  </w:style>
  <w:style w:type="paragraph" w:styleId="Rubrik5">
    <w:name w:val="heading 5"/>
    <w:basedOn w:val="Normal"/>
    <w:next w:val="Normal"/>
    <w:link w:val="Rubrik5Char"/>
    <w:uiPriority w:val="9"/>
    <w:semiHidden/>
    <w:qFormat/>
    <w:rsid w:val="000F2E08"/>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qFormat/>
    <w:rsid w:val="000F2E08"/>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qFormat/>
    <w:rsid w:val="000F2E08"/>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0F2E08"/>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qFormat/>
    <w:rsid w:val="000F2E0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07F21"/>
    <w:rPr>
      <w:rFonts w:asciiTheme="majorHAnsi" w:eastAsiaTheme="majorEastAsia" w:hAnsiTheme="majorHAnsi" w:cstheme="majorBidi"/>
      <w:color w:val="262626" w:themeColor="text1" w:themeTint="D9"/>
      <w:sz w:val="30"/>
      <w:szCs w:val="32"/>
    </w:rPr>
  </w:style>
  <w:style w:type="character" w:customStyle="1" w:styleId="Rubrik2Char">
    <w:name w:val="Rubrik 2 Char"/>
    <w:basedOn w:val="Standardstycketeckensnitt"/>
    <w:link w:val="Rubrik2"/>
    <w:uiPriority w:val="9"/>
    <w:rsid w:val="00607F21"/>
    <w:rPr>
      <w:rFonts w:asciiTheme="majorHAnsi" w:eastAsiaTheme="majorEastAsia" w:hAnsiTheme="majorHAnsi" w:cstheme="majorBidi"/>
      <w:b/>
      <w:color w:val="262626" w:themeColor="text1" w:themeTint="D9"/>
      <w:szCs w:val="28"/>
    </w:rPr>
  </w:style>
  <w:style w:type="character" w:customStyle="1" w:styleId="Rubrik3Char">
    <w:name w:val="Rubrik 3 Char"/>
    <w:basedOn w:val="Standardstycketeckensnitt"/>
    <w:link w:val="Rubrik3"/>
    <w:uiPriority w:val="9"/>
    <w:rsid w:val="00607F21"/>
    <w:rPr>
      <w:rFonts w:ascii="Times New Roman" w:eastAsiaTheme="majorEastAsia" w:hAnsi="Times New Roman" w:cstheme="majorBidi"/>
      <w:b/>
      <w:color w:val="262626" w:themeColor="text1" w:themeTint="D9"/>
      <w:szCs w:val="24"/>
    </w:rPr>
  </w:style>
  <w:style w:type="character" w:customStyle="1" w:styleId="Rubrik4Char">
    <w:name w:val="Rubrik 4 Char"/>
    <w:basedOn w:val="Standardstycketeckensnitt"/>
    <w:link w:val="Rubrik4"/>
    <w:uiPriority w:val="9"/>
    <w:rsid w:val="00607F21"/>
    <w:rPr>
      <w:rFonts w:ascii="Times New Roman" w:eastAsiaTheme="majorEastAsia" w:hAnsi="Times New Roman" w:cstheme="majorBidi"/>
      <w:b/>
      <w:i/>
      <w:iCs/>
      <w:color w:val="262626" w:themeColor="text1" w:themeTint="D9"/>
    </w:rPr>
  </w:style>
  <w:style w:type="character" w:customStyle="1" w:styleId="Rubrik5Char">
    <w:name w:val="Rubrik 5 Char"/>
    <w:basedOn w:val="Standardstycketeckensnitt"/>
    <w:link w:val="Rubrik5"/>
    <w:uiPriority w:val="9"/>
    <w:semiHidden/>
    <w:rsid w:val="000F2E08"/>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0F2E08"/>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0F2E08"/>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0F2E08"/>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0F2E08"/>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semiHidden/>
    <w:unhideWhenUsed/>
    <w:qFormat/>
    <w:rsid w:val="000F2E08"/>
    <w:pPr>
      <w:spacing w:after="200" w:line="240" w:lineRule="auto"/>
    </w:pPr>
    <w:rPr>
      <w:i/>
      <w:iCs/>
      <w:color w:val="002F5F" w:themeColor="text2"/>
      <w:sz w:val="18"/>
      <w:szCs w:val="18"/>
    </w:rPr>
  </w:style>
  <w:style w:type="paragraph" w:styleId="Rubrik">
    <w:name w:val="Title"/>
    <w:basedOn w:val="Normal"/>
    <w:next w:val="Normal"/>
    <w:link w:val="RubrikChar"/>
    <w:uiPriority w:val="10"/>
    <w:semiHidden/>
    <w:qFormat/>
    <w:rsid w:val="000F2E08"/>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0F2E08"/>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0F2E08"/>
    <w:pPr>
      <w:numPr>
        <w:ilvl w:val="1"/>
      </w:numPr>
    </w:pPr>
    <w:rPr>
      <w:color w:val="5A5A5A" w:themeColor="text1" w:themeTint="A5"/>
      <w:spacing w:val="15"/>
    </w:rPr>
  </w:style>
  <w:style w:type="character" w:customStyle="1" w:styleId="UnderrubrikChar">
    <w:name w:val="Underrubrik Char"/>
    <w:basedOn w:val="Standardstycketeckensnitt"/>
    <w:link w:val="Underrubrik"/>
    <w:uiPriority w:val="11"/>
    <w:semiHidden/>
    <w:rsid w:val="000F2E08"/>
    <w:rPr>
      <w:color w:val="5A5A5A" w:themeColor="text1" w:themeTint="A5"/>
      <w:spacing w:val="15"/>
    </w:rPr>
  </w:style>
  <w:style w:type="character" w:styleId="Stark">
    <w:name w:val="Strong"/>
    <w:basedOn w:val="Standardstycketeckensnitt"/>
    <w:uiPriority w:val="22"/>
    <w:semiHidden/>
    <w:qFormat/>
    <w:rsid w:val="000F2E08"/>
    <w:rPr>
      <w:b/>
      <w:bCs/>
      <w:color w:val="auto"/>
    </w:rPr>
  </w:style>
  <w:style w:type="character" w:styleId="Betoning">
    <w:name w:val="Emphasis"/>
    <w:basedOn w:val="Standardstycketeckensnitt"/>
    <w:uiPriority w:val="20"/>
    <w:semiHidden/>
    <w:qFormat/>
    <w:rsid w:val="000F2E08"/>
    <w:rPr>
      <w:i/>
      <w:iCs/>
      <w:color w:val="auto"/>
    </w:rPr>
  </w:style>
  <w:style w:type="paragraph" w:styleId="Ingetavstnd">
    <w:name w:val="No Spacing"/>
    <w:uiPriority w:val="1"/>
    <w:qFormat/>
    <w:rsid w:val="000F2E08"/>
    <w:pPr>
      <w:spacing w:after="0" w:line="240" w:lineRule="auto"/>
    </w:pPr>
  </w:style>
  <w:style w:type="paragraph" w:styleId="Citat">
    <w:name w:val="Quote"/>
    <w:basedOn w:val="Normal"/>
    <w:next w:val="Normal"/>
    <w:link w:val="CitatChar"/>
    <w:uiPriority w:val="29"/>
    <w:semiHidden/>
    <w:qFormat/>
    <w:rsid w:val="000F2E08"/>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0F2E08"/>
    <w:rPr>
      <w:i/>
      <w:iCs/>
      <w:color w:val="404040" w:themeColor="text1" w:themeTint="BF"/>
    </w:rPr>
  </w:style>
  <w:style w:type="paragraph" w:styleId="Starktcitat">
    <w:name w:val="Intense Quote"/>
    <w:basedOn w:val="Normal"/>
    <w:next w:val="Normal"/>
    <w:link w:val="StarktcitatChar"/>
    <w:uiPriority w:val="30"/>
    <w:semiHidden/>
    <w:qFormat/>
    <w:rsid w:val="000F2E08"/>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0F2E08"/>
    <w:rPr>
      <w:i/>
      <w:iCs/>
      <w:color w:val="404040" w:themeColor="text1" w:themeTint="BF"/>
    </w:rPr>
  </w:style>
  <w:style w:type="character" w:styleId="Diskretbetoning">
    <w:name w:val="Subtle Emphasis"/>
    <w:basedOn w:val="Standardstycketeckensnitt"/>
    <w:uiPriority w:val="19"/>
    <w:semiHidden/>
    <w:qFormat/>
    <w:rsid w:val="000F2E08"/>
    <w:rPr>
      <w:i/>
      <w:iCs/>
      <w:color w:val="404040" w:themeColor="text1" w:themeTint="BF"/>
    </w:rPr>
  </w:style>
  <w:style w:type="character" w:styleId="Starkbetoning">
    <w:name w:val="Intense Emphasis"/>
    <w:basedOn w:val="Standardstycketeckensnitt"/>
    <w:uiPriority w:val="21"/>
    <w:semiHidden/>
    <w:qFormat/>
    <w:rsid w:val="000F2E08"/>
    <w:rPr>
      <w:b/>
      <w:bCs/>
      <w:i/>
      <w:iCs/>
      <w:color w:val="auto"/>
    </w:rPr>
  </w:style>
  <w:style w:type="character" w:styleId="Diskretreferens">
    <w:name w:val="Subtle Reference"/>
    <w:basedOn w:val="Standardstycketeckensnitt"/>
    <w:uiPriority w:val="31"/>
    <w:semiHidden/>
    <w:qFormat/>
    <w:rsid w:val="000F2E08"/>
    <w:rPr>
      <w:smallCaps/>
      <w:color w:val="404040" w:themeColor="text1" w:themeTint="BF"/>
    </w:rPr>
  </w:style>
  <w:style w:type="character" w:styleId="Starkreferens">
    <w:name w:val="Intense Reference"/>
    <w:basedOn w:val="Standardstycketeckensnitt"/>
    <w:uiPriority w:val="32"/>
    <w:semiHidden/>
    <w:qFormat/>
    <w:rsid w:val="000F2E08"/>
    <w:rPr>
      <w:b/>
      <w:bCs/>
      <w:smallCaps/>
      <w:color w:val="404040" w:themeColor="text1" w:themeTint="BF"/>
      <w:spacing w:val="5"/>
    </w:rPr>
  </w:style>
  <w:style w:type="character" w:styleId="Bokenstitel">
    <w:name w:val="Book Title"/>
    <w:basedOn w:val="Standardstycketeckensnitt"/>
    <w:uiPriority w:val="33"/>
    <w:semiHidden/>
    <w:qFormat/>
    <w:rsid w:val="000F2E08"/>
    <w:rPr>
      <w:b/>
      <w:bCs/>
      <w:i/>
      <w:iCs/>
      <w:spacing w:val="5"/>
    </w:rPr>
  </w:style>
  <w:style w:type="paragraph" w:styleId="Innehllsfrteckningsrubrik">
    <w:name w:val="TOC Heading"/>
    <w:basedOn w:val="Rubrik1"/>
    <w:next w:val="Normal"/>
    <w:uiPriority w:val="39"/>
    <w:unhideWhenUsed/>
    <w:qFormat/>
    <w:rsid w:val="00607F21"/>
    <w:pPr>
      <w:outlineLvl w:val="9"/>
    </w:pPr>
  </w:style>
  <w:style w:type="paragraph" w:styleId="Sidhuvud">
    <w:name w:val="header"/>
    <w:basedOn w:val="Normal"/>
    <w:link w:val="SidhuvudChar"/>
    <w:uiPriority w:val="99"/>
    <w:unhideWhenUsed/>
    <w:rsid w:val="000F2E08"/>
    <w:pPr>
      <w:tabs>
        <w:tab w:val="left" w:pos="4139"/>
        <w:tab w:val="left" w:pos="6010"/>
        <w:tab w:val="right" w:pos="9072"/>
      </w:tabs>
      <w:spacing w:after="0" w:line="240" w:lineRule="auto"/>
    </w:pPr>
  </w:style>
  <w:style w:type="character" w:customStyle="1" w:styleId="SidhuvudChar">
    <w:name w:val="Sidhuvud Char"/>
    <w:basedOn w:val="Standardstycketeckensnitt"/>
    <w:link w:val="Sidhuvud"/>
    <w:uiPriority w:val="99"/>
    <w:rsid w:val="000F2E08"/>
  </w:style>
  <w:style w:type="paragraph" w:styleId="Sidfot">
    <w:name w:val="footer"/>
    <w:basedOn w:val="Normal"/>
    <w:link w:val="SidfotChar"/>
    <w:uiPriority w:val="99"/>
    <w:unhideWhenUsed/>
    <w:rsid w:val="000F2E08"/>
    <w:pPr>
      <w:tabs>
        <w:tab w:val="center" w:pos="4536"/>
        <w:tab w:val="right" w:pos="9072"/>
      </w:tabs>
      <w:spacing w:after="0" w:line="240" w:lineRule="auto"/>
    </w:pPr>
    <w:rPr>
      <w:sz w:val="16"/>
    </w:rPr>
  </w:style>
  <w:style w:type="character" w:customStyle="1" w:styleId="SidfotChar">
    <w:name w:val="Sidfot Char"/>
    <w:basedOn w:val="Standardstycketeckensnitt"/>
    <w:link w:val="Sidfot"/>
    <w:uiPriority w:val="99"/>
    <w:rsid w:val="000F2E08"/>
    <w:rPr>
      <w:sz w:val="16"/>
    </w:rPr>
  </w:style>
  <w:style w:type="numbering" w:customStyle="1" w:styleId="SUListor">
    <w:name w:val="SU Listor"/>
    <w:uiPriority w:val="99"/>
    <w:rsid w:val="000F2E08"/>
    <w:pPr>
      <w:numPr>
        <w:numId w:val="1"/>
      </w:numPr>
    </w:pPr>
  </w:style>
  <w:style w:type="paragraph" w:styleId="Numreradlista">
    <w:name w:val="List Number"/>
    <w:basedOn w:val="Normal"/>
    <w:uiPriority w:val="11"/>
    <w:qFormat/>
    <w:rsid w:val="00607F21"/>
    <w:pPr>
      <w:numPr>
        <w:numId w:val="37"/>
      </w:numPr>
      <w:contextualSpacing/>
    </w:pPr>
  </w:style>
  <w:style w:type="paragraph" w:styleId="Punktlista">
    <w:name w:val="List Bullet"/>
    <w:basedOn w:val="Normal"/>
    <w:uiPriority w:val="11"/>
    <w:qFormat/>
    <w:rsid w:val="00607F21"/>
    <w:pPr>
      <w:numPr>
        <w:numId w:val="39"/>
      </w:numPr>
      <w:contextualSpacing/>
    </w:pPr>
  </w:style>
  <w:style w:type="paragraph" w:customStyle="1" w:styleId="Paragraflista">
    <w:name w:val="Paragraflista"/>
    <w:basedOn w:val="Rubrik2"/>
    <w:next w:val="Paragraftext"/>
    <w:uiPriority w:val="1"/>
    <w:rsid w:val="00607F21"/>
    <w:pPr>
      <w:numPr>
        <w:numId w:val="38"/>
      </w:numPr>
    </w:pPr>
  </w:style>
  <w:style w:type="table" w:styleId="Tabellrutnt">
    <w:name w:val="Table Grid"/>
    <w:basedOn w:val="Normaltabell"/>
    <w:uiPriority w:val="39"/>
    <w:rsid w:val="00A777DC"/>
    <w:pPr>
      <w:spacing w:after="0"/>
    </w:pPr>
    <w:rPr>
      <w:rFonts w:ascii="Verdana" w:hAnsi="Verdana"/>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styleId="Oformateradtabell3">
    <w:name w:val="Plain Table 3"/>
    <w:basedOn w:val="Normaltabell"/>
    <w:uiPriority w:val="43"/>
    <w:rsid w:val="000F2E0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tshllartext">
    <w:name w:val="Placeholder Text"/>
    <w:basedOn w:val="Standardstycketeckensnitt"/>
    <w:uiPriority w:val="99"/>
    <w:semiHidden/>
    <w:rsid w:val="000F2E08"/>
    <w:rPr>
      <w:color w:val="808080"/>
    </w:rPr>
  </w:style>
  <w:style w:type="paragraph" w:customStyle="1" w:styleId="Institutionsnamn">
    <w:name w:val="Institutionsnamn"/>
    <w:basedOn w:val="Normal"/>
    <w:uiPriority w:val="17"/>
    <w:semiHidden/>
    <w:rsid w:val="00C933D7"/>
    <w:pPr>
      <w:spacing w:after="20" w:line="240" w:lineRule="auto"/>
    </w:pPr>
    <w:rPr>
      <w:rFonts w:ascii="Georgia" w:hAnsi="Georgia"/>
      <w:color w:val="002F5F"/>
      <w:sz w:val="26"/>
    </w:rPr>
  </w:style>
  <w:style w:type="paragraph" w:customStyle="1" w:styleId="Paragraftext">
    <w:name w:val="Paragraftext"/>
    <w:basedOn w:val="Normal"/>
    <w:uiPriority w:val="1"/>
    <w:rsid w:val="00607F21"/>
    <w:pPr>
      <w:ind w:left="794"/>
    </w:pPr>
  </w:style>
  <w:style w:type="paragraph" w:styleId="Innehll1">
    <w:name w:val="toc 1"/>
    <w:basedOn w:val="Normal"/>
    <w:next w:val="Normal"/>
    <w:autoRedefine/>
    <w:uiPriority w:val="39"/>
    <w:unhideWhenUsed/>
    <w:rsid w:val="00607F21"/>
    <w:pPr>
      <w:tabs>
        <w:tab w:val="right" w:leader="dot" w:pos="8323"/>
      </w:tabs>
      <w:spacing w:after="40"/>
    </w:pPr>
    <w:rPr>
      <w:rFonts w:ascii="Verdana" w:hAnsi="Verdana"/>
      <w:b/>
    </w:rPr>
  </w:style>
  <w:style w:type="paragraph" w:styleId="Innehll2">
    <w:name w:val="toc 2"/>
    <w:basedOn w:val="Normal"/>
    <w:next w:val="Normal"/>
    <w:autoRedefine/>
    <w:uiPriority w:val="39"/>
    <w:unhideWhenUsed/>
    <w:rsid w:val="00607F21"/>
    <w:pPr>
      <w:tabs>
        <w:tab w:val="right" w:leader="dot" w:pos="8323"/>
      </w:tabs>
      <w:spacing w:after="100"/>
    </w:pPr>
    <w:rPr>
      <w:rFonts w:ascii="Verdana" w:hAnsi="Verdana"/>
      <w:sz w:val="18"/>
    </w:rPr>
  </w:style>
  <w:style w:type="paragraph" w:styleId="Innehll3">
    <w:name w:val="toc 3"/>
    <w:basedOn w:val="Normal"/>
    <w:next w:val="Normal"/>
    <w:autoRedefine/>
    <w:uiPriority w:val="39"/>
    <w:semiHidden/>
    <w:rsid w:val="00607F21"/>
    <w:pPr>
      <w:spacing w:after="100"/>
      <w:ind w:left="440"/>
    </w:pPr>
  </w:style>
  <w:style w:type="numbering" w:customStyle="1" w:styleId="Listformatnumreradelistor">
    <w:name w:val="Listformat numrerade listor"/>
    <w:uiPriority w:val="99"/>
    <w:rsid w:val="00607F21"/>
    <w:pPr>
      <w:numPr>
        <w:numId w:val="11"/>
      </w:numPr>
    </w:pPr>
  </w:style>
  <w:style w:type="numbering" w:customStyle="1" w:styleId="Listformatnumreraderubriker">
    <w:name w:val="Listformat numrerade rubriker"/>
    <w:uiPriority w:val="99"/>
    <w:rsid w:val="00607F21"/>
    <w:pPr>
      <w:numPr>
        <w:numId w:val="12"/>
      </w:numPr>
    </w:pPr>
  </w:style>
  <w:style w:type="numbering" w:customStyle="1" w:styleId="Listformatparagraflistor">
    <w:name w:val="Listformat paragraflistor"/>
    <w:uiPriority w:val="99"/>
    <w:rsid w:val="00607F21"/>
    <w:pPr>
      <w:numPr>
        <w:numId w:val="13"/>
      </w:numPr>
    </w:pPr>
  </w:style>
  <w:style w:type="numbering" w:customStyle="1" w:styleId="Listformatpunktlistor">
    <w:name w:val="Listformat punktlistor"/>
    <w:uiPriority w:val="99"/>
    <w:rsid w:val="00607F21"/>
    <w:pPr>
      <w:numPr>
        <w:numId w:val="14"/>
      </w:numPr>
    </w:pPr>
  </w:style>
  <w:style w:type="paragraph" w:styleId="Liststycke">
    <w:name w:val="List Paragraph"/>
    <w:basedOn w:val="Normal"/>
    <w:uiPriority w:val="34"/>
    <w:semiHidden/>
    <w:qFormat/>
    <w:rsid w:val="00607F21"/>
    <w:pPr>
      <w:ind w:left="720"/>
      <w:contextualSpacing/>
    </w:pPr>
  </w:style>
  <w:style w:type="paragraph" w:customStyle="1" w:styleId="Rubrik1numrerad">
    <w:name w:val="Rubrik 1 numrerad"/>
    <w:basedOn w:val="Rubrik1"/>
    <w:next w:val="Normal"/>
    <w:uiPriority w:val="10"/>
    <w:qFormat/>
    <w:rsid w:val="00607F21"/>
    <w:pPr>
      <w:numPr>
        <w:numId w:val="43"/>
      </w:numPr>
    </w:pPr>
  </w:style>
  <w:style w:type="paragraph" w:customStyle="1" w:styleId="Rubrik2numrerad">
    <w:name w:val="Rubrik 2 numrerad"/>
    <w:basedOn w:val="Rubrik2"/>
    <w:next w:val="Normal"/>
    <w:uiPriority w:val="10"/>
    <w:qFormat/>
    <w:rsid w:val="00607F21"/>
    <w:pPr>
      <w:numPr>
        <w:ilvl w:val="1"/>
        <w:numId w:val="43"/>
      </w:numPr>
    </w:pPr>
  </w:style>
  <w:style w:type="paragraph" w:customStyle="1" w:styleId="Rubrik3numrerad">
    <w:name w:val="Rubrik 3 numrerad"/>
    <w:basedOn w:val="Rubrik3"/>
    <w:next w:val="Normal"/>
    <w:uiPriority w:val="10"/>
    <w:qFormat/>
    <w:rsid w:val="00607F21"/>
    <w:pPr>
      <w:numPr>
        <w:ilvl w:val="2"/>
        <w:numId w:val="43"/>
      </w:numPr>
    </w:pPr>
  </w:style>
  <w:style w:type="paragraph" w:customStyle="1" w:styleId="Rubrik4numrerad">
    <w:name w:val="Rubrik 4 numrerad"/>
    <w:basedOn w:val="Rubrik4"/>
    <w:next w:val="Normal"/>
    <w:uiPriority w:val="10"/>
    <w:qFormat/>
    <w:rsid w:val="00607F21"/>
    <w:pPr>
      <w:numPr>
        <w:ilvl w:val="3"/>
        <w:numId w:val="43"/>
      </w:numPr>
    </w:pPr>
  </w:style>
  <w:style w:type="paragraph" w:customStyle="1" w:styleId="Bildtext">
    <w:name w:val="Bildtext"/>
    <w:basedOn w:val="Normal"/>
    <w:next w:val="Normal"/>
    <w:uiPriority w:val="12"/>
    <w:qFormat/>
    <w:rsid w:val="000B6952"/>
    <w:rPr>
      <w:i/>
      <w:sz w:val="20"/>
    </w:rPr>
  </w:style>
  <w:style w:type="paragraph" w:styleId="Punktlista2">
    <w:name w:val="List Bullet 2"/>
    <w:basedOn w:val="Normal"/>
    <w:uiPriority w:val="99"/>
    <w:semiHidden/>
    <w:unhideWhenUsed/>
    <w:rsid w:val="00A777DC"/>
    <w:pPr>
      <w:numPr>
        <w:numId w:val="44"/>
      </w:numPr>
      <w:contextualSpacing/>
    </w:pPr>
  </w:style>
  <w:style w:type="paragraph" w:styleId="Punktlista3">
    <w:name w:val="List Bullet 3"/>
    <w:basedOn w:val="Normal"/>
    <w:uiPriority w:val="99"/>
    <w:semiHidden/>
    <w:unhideWhenUsed/>
    <w:rsid w:val="00A777DC"/>
    <w:pPr>
      <w:numPr>
        <w:numId w:val="45"/>
      </w:numPr>
      <w:contextualSpacing/>
    </w:pPr>
  </w:style>
  <w:style w:type="table" w:styleId="Oformateradtabell4">
    <w:name w:val="Plain Table 4"/>
    <w:basedOn w:val="Normaltabell"/>
    <w:uiPriority w:val="44"/>
    <w:rsid w:val="00BE77B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BE77B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UOformaterad">
    <w:name w:val="SU Oformaterad"/>
    <w:basedOn w:val="Normaltabell"/>
    <w:uiPriority w:val="99"/>
    <w:rsid w:val="007B43BB"/>
    <w:pPr>
      <w:spacing w:after="0" w:line="240" w:lineRule="auto"/>
    </w:pPr>
    <w:tblPr>
      <w:tblCellMar>
        <w:left w:w="0" w:type="dxa"/>
        <w:right w:w="0" w:type="dxa"/>
      </w:tblCellMar>
    </w:tblPr>
  </w:style>
  <w:style w:type="paragraph" w:styleId="Normalwebb">
    <w:name w:val="Normal (Web)"/>
    <w:basedOn w:val="Normal"/>
    <w:uiPriority w:val="99"/>
    <w:semiHidden/>
    <w:unhideWhenUsed/>
    <w:rsid w:val="007C74E0"/>
    <w:pPr>
      <w:spacing w:before="100" w:beforeAutospacing="1" w:after="100" w:afterAutospacing="1" w:line="240" w:lineRule="auto"/>
    </w:pPr>
    <w:rPr>
      <w:rFonts w:ascii="Times New Roman" w:eastAsiaTheme="minorHAnsi" w:hAnsi="Times New Roman" w:cs="Times New Roman"/>
      <w:sz w:val="24"/>
      <w:szCs w:val="24"/>
      <w:lang w:eastAsia="sv-SE"/>
    </w:rPr>
  </w:style>
  <w:style w:type="paragraph" w:customStyle="1" w:styleId="Default">
    <w:name w:val="Default"/>
    <w:rsid w:val="000444AB"/>
    <w:pPr>
      <w:autoSpaceDE w:val="0"/>
      <w:autoSpaceDN w:val="0"/>
      <w:adjustRightInd w:val="0"/>
      <w:spacing w:after="0" w:line="240" w:lineRule="auto"/>
    </w:pPr>
    <w:rPr>
      <w:rFonts w:ascii="Times New Roman" w:hAnsi="Times New Roman" w:cs="Times New Roman"/>
      <w:color w:val="000000"/>
      <w:sz w:val="24"/>
      <w:szCs w:val="24"/>
    </w:rPr>
  </w:style>
  <w:style w:type="paragraph" w:styleId="Fotnotstext">
    <w:name w:val="footnote text"/>
    <w:basedOn w:val="Normal"/>
    <w:link w:val="FotnotstextChar"/>
    <w:uiPriority w:val="99"/>
    <w:semiHidden/>
    <w:unhideWhenUsed/>
    <w:rsid w:val="0082546F"/>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2546F"/>
    <w:rPr>
      <w:sz w:val="20"/>
      <w:szCs w:val="20"/>
    </w:rPr>
  </w:style>
  <w:style w:type="character" w:styleId="Fotnotsreferens">
    <w:name w:val="footnote reference"/>
    <w:basedOn w:val="Standardstycketeckensnitt"/>
    <w:uiPriority w:val="99"/>
    <w:semiHidden/>
    <w:unhideWhenUsed/>
    <w:rsid w:val="0082546F"/>
    <w:rPr>
      <w:vertAlign w:val="superscript"/>
    </w:rPr>
  </w:style>
  <w:style w:type="character" w:styleId="Hyperlnk">
    <w:name w:val="Hyperlink"/>
    <w:basedOn w:val="Standardstycketeckensnitt"/>
    <w:uiPriority w:val="99"/>
    <w:unhideWhenUsed/>
    <w:rsid w:val="008A2B55"/>
    <w:rPr>
      <w:color w:val="0000FF" w:themeColor="hyperlink"/>
      <w:u w:val="single"/>
    </w:rPr>
  </w:style>
  <w:style w:type="character" w:styleId="Kommentarsreferens">
    <w:name w:val="annotation reference"/>
    <w:basedOn w:val="Standardstycketeckensnitt"/>
    <w:uiPriority w:val="99"/>
    <w:semiHidden/>
    <w:unhideWhenUsed/>
    <w:rsid w:val="002A4BDC"/>
    <w:rPr>
      <w:sz w:val="16"/>
      <w:szCs w:val="16"/>
    </w:rPr>
  </w:style>
  <w:style w:type="paragraph" w:styleId="Kommentarer">
    <w:name w:val="annotation text"/>
    <w:basedOn w:val="Normal"/>
    <w:link w:val="KommentarerChar"/>
    <w:uiPriority w:val="99"/>
    <w:unhideWhenUsed/>
    <w:rsid w:val="002A4BDC"/>
    <w:pPr>
      <w:spacing w:line="240" w:lineRule="auto"/>
    </w:pPr>
    <w:rPr>
      <w:sz w:val="20"/>
      <w:szCs w:val="20"/>
    </w:rPr>
  </w:style>
  <w:style w:type="character" w:customStyle="1" w:styleId="KommentarerChar">
    <w:name w:val="Kommentarer Char"/>
    <w:basedOn w:val="Standardstycketeckensnitt"/>
    <w:link w:val="Kommentarer"/>
    <w:uiPriority w:val="99"/>
    <w:rsid w:val="002A4BDC"/>
    <w:rPr>
      <w:sz w:val="20"/>
      <w:szCs w:val="20"/>
    </w:rPr>
  </w:style>
  <w:style w:type="paragraph" w:styleId="Kommentarsmne">
    <w:name w:val="annotation subject"/>
    <w:basedOn w:val="Kommentarer"/>
    <w:next w:val="Kommentarer"/>
    <w:link w:val="KommentarsmneChar"/>
    <w:uiPriority w:val="99"/>
    <w:semiHidden/>
    <w:unhideWhenUsed/>
    <w:rsid w:val="002A4BDC"/>
    <w:rPr>
      <w:b/>
      <w:bCs/>
    </w:rPr>
  </w:style>
  <w:style w:type="character" w:customStyle="1" w:styleId="KommentarsmneChar">
    <w:name w:val="Kommentarsämne Char"/>
    <w:basedOn w:val="KommentarerChar"/>
    <w:link w:val="Kommentarsmne"/>
    <w:uiPriority w:val="99"/>
    <w:semiHidden/>
    <w:rsid w:val="002A4BDC"/>
    <w:rPr>
      <w:b/>
      <w:bCs/>
      <w:sz w:val="20"/>
      <w:szCs w:val="20"/>
    </w:rPr>
  </w:style>
  <w:style w:type="paragraph" w:styleId="Ballongtext">
    <w:name w:val="Balloon Text"/>
    <w:basedOn w:val="Normal"/>
    <w:link w:val="BallongtextChar"/>
    <w:uiPriority w:val="99"/>
    <w:semiHidden/>
    <w:unhideWhenUsed/>
    <w:rsid w:val="002A4BD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A4BDC"/>
    <w:rPr>
      <w:rFonts w:ascii="Segoe UI" w:hAnsi="Segoe UI" w:cs="Segoe UI"/>
      <w:sz w:val="18"/>
      <w:szCs w:val="18"/>
    </w:rPr>
  </w:style>
  <w:style w:type="paragraph" w:styleId="Revision">
    <w:name w:val="Revision"/>
    <w:hidden/>
    <w:uiPriority w:val="99"/>
    <w:semiHidden/>
    <w:rsid w:val="006860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97206">
      <w:bodyDiv w:val="1"/>
      <w:marLeft w:val="0"/>
      <w:marRight w:val="0"/>
      <w:marTop w:val="0"/>
      <w:marBottom w:val="0"/>
      <w:divBdr>
        <w:top w:val="none" w:sz="0" w:space="0" w:color="auto"/>
        <w:left w:val="none" w:sz="0" w:space="0" w:color="auto"/>
        <w:bottom w:val="none" w:sz="0" w:space="0" w:color="auto"/>
        <w:right w:val="none" w:sz="0" w:space="0" w:color="auto"/>
      </w:divBdr>
    </w:div>
    <w:div w:id="221598819">
      <w:bodyDiv w:val="1"/>
      <w:marLeft w:val="0"/>
      <w:marRight w:val="0"/>
      <w:marTop w:val="0"/>
      <w:marBottom w:val="0"/>
      <w:divBdr>
        <w:top w:val="none" w:sz="0" w:space="0" w:color="auto"/>
        <w:left w:val="none" w:sz="0" w:space="0" w:color="auto"/>
        <w:bottom w:val="none" w:sz="0" w:space="0" w:color="auto"/>
        <w:right w:val="none" w:sz="0" w:space="0" w:color="auto"/>
      </w:divBdr>
    </w:div>
    <w:div w:id="985475577">
      <w:bodyDiv w:val="1"/>
      <w:marLeft w:val="0"/>
      <w:marRight w:val="0"/>
      <w:marTop w:val="0"/>
      <w:marBottom w:val="0"/>
      <w:divBdr>
        <w:top w:val="none" w:sz="0" w:space="0" w:color="auto"/>
        <w:left w:val="none" w:sz="0" w:space="0" w:color="auto"/>
        <w:bottom w:val="none" w:sz="0" w:space="0" w:color="auto"/>
        <w:right w:val="none" w:sz="0" w:space="0" w:color="auto"/>
      </w:divBdr>
    </w:div>
    <w:div w:id="1093744285">
      <w:bodyDiv w:val="1"/>
      <w:marLeft w:val="0"/>
      <w:marRight w:val="0"/>
      <w:marTop w:val="0"/>
      <w:marBottom w:val="0"/>
      <w:divBdr>
        <w:top w:val="none" w:sz="0" w:space="0" w:color="auto"/>
        <w:left w:val="none" w:sz="0" w:space="0" w:color="auto"/>
        <w:bottom w:val="none" w:sz="0" w:space="0" w:color="auto"/>
        <w:right w:val="none" w:sz="0" w:space="0" w:color="auto"/>
      </w:divBdr>
    </w:div>
    <w:div w:id="1512909579">
      <w:bodyDiv w:val="1"/>
      <w:marLeft w:val="0"/>
      <w:marRight w:val="0"/>
      <w:marTop w:val="0"/>
      <w:marBottom w:val="0"/>
      <w:divBdr>
        <w:top w:val="none" w:sz="0" w:space="0" w:color="auto"/>
        <w:left w:val="none" w:sz="0" w:space="0" w:color="auto"/>
        <w:bottom w:val="none" w:sz="0" w:space="0" w:color="auto"/>
        <w:right w:val="none" w:sz="0" w:space="0" w:color="auto"/>
      </w:divBdr>
    </w:div>
    <w:div w:id="1828085799">
      <w:bodyDiv w:val="1"/>
      <w:marLeft w:val="0"/>
      <w:marRight w:val="0"/>
      <w:marTop w:val="0"/>
      <w:marBottom w:val="0"/>
      <w:divBdr>
        <w:top w:val="none" w:sz="0" w:space="0" w:color="auto"/>
        <w:left w:val="none" w:sz="0" w:space="0" w:color="auto"/>
        <w:bottom w:val="none" w:sz="0" w:space="0" w:color="auto"/>
        <w:right w:val="none" w:sz="0" w:space="0" w:color="auto"/>
      </w:divBdr>
    </w:div>
    <w:div w:id="214677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ka3890\appdata\roaming\microsoft\mallar\SU\PM.dotm" TargetMode="External"/></Relationships>
</file>

<file path=word/theme/theme1.xml><?xml version="1.0" encoding="utf-8"?>
<a:theme xmlns:a="http://schemas.openxmlformats.org/drawingml/2006/main" name="Office-tema">
  <a:themeElements>
    <a:clrScheme name="Stockholms Universitet">
      <a:dk1>
        <a:srgbClr val="000000"/>
      </a:dk1>
      <a:lt1>
        <a:srgbClr val="FFFFFF"/>
      </a:lt1>
      <a:dk2>
        <a:srgbClr val="002F5F"/>
      </a:dk2>
      <a:lt2>
        <a:srgbClr val="808080"/>
      </a:lt2>
      <a:accent1>
        <a:srgbClr val="A3A86B"/>
      </a:accent1>
      <a:accent2>
        <a:srgbClr val="ACDEE6"/>
      </a:accent2>
      <a:accent3>
        <a:srgbClr val="9BB2CE"/>
      </a:accent3>
      <a:accent4>
        <a:srgbClr val="D95E00"/>
      </a:accent4>
      <a:accent5>
        <a:srgbClr val="DADCC3"/>
      </a:accent5>
      <a:accent6>
        <a:srgbClr val="FF9B4F"/>
      </a:accent6>
      <a:hlink>
        <a:srgbClr val="0000FF"/>
      </a:hlink>
      <a:folHlink>
        <a:srgbClr val="800080"/>
      </a:folHlink>
    </a:clrScheme>
    <a:fontScheme name="Stockholms Universitet">
      <a:majorFont>
        <a:latin typeface="Verdana"/>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DC2D6-39A5-454B-9796-E3E8B561C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C:\users\lika3890\appdata\roaming\microsoft\mallar\SU\PM.dotm</Template>
  <TotalTime>11</TotalTime>
  <Pages>2</Pages>
  <Words>248</Words>
  <Characters>1319</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Carlsson</dc:creator>
  <cp:keywords/>
  <dc:description/>
  <cp:lastModifiedBy>Microsoft Office User</cp:lastModifiedBy>
  <cp:revision>7</cp:revision>
  <dcterms:created xsi:type="dcterms:W3CDTF">2020-12-03T11:39:00Z</dcterms:created>
  <dcterms:modified xsi:type="dcterms:W3CDTF">2021-02-01T08:54:00Z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PM</vt:lpwstr>
  </property>
</Properties>
</file>