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31C9D" w14:textId="77777777" w:rsidR="00D369CB" w:rsidRDefault="00D369CB" w:rsidP="00D369CB">
      <w:r>
        <w:t>Hej,</w:t>
      </w:r>
    </w:p>
    <w:p w14:paraId="0E596062" w14:textId="6CE821BC" w:rsidR="00D369CB" w:rsidRDefault="00D369CB" w:rsidP="00D369CB">
      <w:r>
        <w:t>Vi börjar alltid med att ställa några frågor som ger oss en tydligare bild av vilken typ av film vi ska göra. Den här uppdragsbeskrivningen hjälper oss sedan att ta fram rätt offert och film till er.</w:t>
      </w:r>
    </w:p>
    <w:p w14:paraId="6B72008A" w14:textId="77777777" w:rsidR="00D369CB" w:rsidRDefault="00D369CB" w:rsidP="00D369CB">
      <w:r>
        <w:t>Besvara frågorna så gott ni kan, vi kommer prata vidare om vad som passar bäst för just er film och guidar er gärna undervägs.</w:t>
      </w:r>
    </w:p>
    <w:p w14:paraId="34863CDF" w14:textId="69EE063B" w:rsidR="00D369CB" w:rsidRDefault="00D369CB" w:rsidP="00D369CB">
      <w:r>
        <w:t>Väl mött!</w:t>
      </w:r>
    </w:p>
    <w:p w14:paraId="35080535" w14:textId="77777777" w:rsidR="00D369CB" w:rsidRDefault="00D369CB" w:rsidP="000B2A68">
      <w:pPr>
        <w:pStyle w:val="Rubrik2"/>
      </w:pPr>
      <w:r>
        <w:t>UPPGIFTER OM PRODUKTIONEN</w:t>
      </w:r>
    </w:p>
    <w:p w14:paraId="4E72F349" w14:textId="6A90E4EF" w:rsidR="00D369CB" w:rsidRPr="00D369CB" w:rsidRDefault="00D369CB" w:rsidP="00D369CB">
      <w:pPr>
        <w:rPr>
          <w:rFonts w:ascii="Courier" w:hAnsi="Courier"/>
          <w:i/>
        </w:rPr>
      </w:pPr>
      <w:r>
        <w:t>Deadline för leverans:</w:t>
      </w:r>
      <w:r w:rsidRPr="00D369CB">
        <w:rPr>
          <w:rFonts w:ascii="Courier" w:hAnsi="Courier"/>
          <w:i/>
        </w:rPr>
        <w:t xml:space="preserve"> Skriv här</w:t>
      </w:r>
    </w:p>
    <w:p w14:paraId="2AEC1A0D" w14:textId="5FBE4D46" w:rsidR="00D369CB" w:rsidRPr="00C744AB" w:rsidRDefault="00D369CB" w:rsidP="00D369CB">
      <w:pPr>
        <w:rPr>
          <w:rFonts w:ascii="Courier Oblique" w:hAnsi="Courier Oblique"/>
          <w:i/>
        </w:rPr>
      </w:pPr>
      <w:r>
        <w:t>Längd på filmen ca:</w:t>
      </w:r>
      <w:r w:rsidR="00271C04" w:rsidRPr="00271C04">
        <w:t xml:space="preserve"> </w:t>
      </w:r>
      <w:r w:rsidR="00271C04" w:rsidRPr="00D369CB">
        <w:rPr>
          <w:rFonts w:ascii="Courier" w:hAnsi="Courier"/>
          <w:i/>
        </w:rPr>
        <w:t xml:space="preserve"> Skriv här</w:t>
      </w:r>
    </w:p>
    <w:p w14:paraId="098B156E" w14:textId="7771B1C8" w:rsidR="00D369CB" w:rsidRPr="00D369CB" w:rsidRDefault="00D369CB" w:rsidP="00D369CB">
      <w:pPr>
        <w:rPr>
          <w:rFonts w:ascii="Courier Oblique" w:hAnsi="Courier Oblique"/>
          <w:i/>
        </w:rPr>
      </w:pPr>
      <w:r>
        <w:t>Datum, tidpunkt och ort:</w:t>
      </w:r>
      <w:r w:rsidR="00271C04" w:rsidRPr="00271C04">
        <w:t xml:space="preserve"> </w:t>
      </w:r>
      <w:r w:rsidR="00271C04" w:rsidRPr="00D369CB">
        <w:rPr>
          <w:rFonts w:ascii="Courier" w:hAnsi="Courier"/>
          <w:i/>
        </w:rPr>
        <w:t xml:space="preserve"> Skriv här</w:t>
      </w:r>
      <w:r w:rsidRPr="00C744AB">
        <w:rPr>
          <w:rFonts w:ascii="Courier Oblique" w:hAnsi="Courier Oblique"/>
          <w:i/>
        </w:rPr>
        <w:t xml:space="preserve"> </w:t>
      </w:r>
      <w:r>
        <w:br/>
        <w:t>(Om plats och inspelningsdatum är flexibelt hoppa då över denna punkt.)</w:t>
      </w:r>
    </w:p>
    <w:p w14:paraId="452E8C26" w14:textId="4EB456C5" w:rsidR="00D369CB" w:rsidRPr="00D369CB" w:rsidRDefault="00D369CB" w:rsidP="00D369CB">
      <w:pPr>
        <w:rPr>
          <w:rFonts w:ascii="Courier Oblique" w:hAnsi="Courier Oblique"/>
          <w:i/>
        </w:rPr>
      </w:pPr>
      <w:r>
        <w:t>Budget:</w:t>
      </w:r>
      <w:r w:rsidR="00271C04" w:rsidRPr="00271C04">
        <w:t xml:space="preserve"> </w:t>
      </w:r>
      <w:r w:rsidR="00271C04" w:rsidRPr="00D369CB">
        <w:rPr>
          <w:rFonts w:ascii="Courier" w:hAnsi="Courier"/>
          <w:i/>
        </w:rPr>
        <w:t xml:space="preserve"> Skriv här</w:t>
      </w:r>
      <w:r>
        <w:br/>
        <w:t>(Om budget ej är helt klar, fyll då gärna i en ungefärlig siffra.)</w:t>
      </w:r>
    </w:p>
    <w:p w14:paraId="25C3591C" w14:textId="77777777" w:rsidR="00D369CB" w:rsidRDefault="00D369CB" w:rsidP="00D369CB">
      <w:pPr>
        <w:pStyle w:val="Rubrik2"/>
      </w:pPr>
      <w:r>
        <w:t xml:space="preserve">INNEHÅLL </w:t>
      </w:r>
    </w:p>
    <w:p w14:paraId="3B847FA3" w14:textId="60AE2EEC" w:rsidR="00D369CB" w:rsidRDefault="00D369CB" w:rsidP="00E2034C">
      <w:pPr>
        <w:pStyle w:val="Rubrik1numrerad"/>
      </w:pPr>
      <w:r>
        <w:t>Bakgrund</w:t>
      </w:r>
    </w:p>
    <w:p w14:paraId="6521627C" w14:textId="77777777" w:rsidR="00D369CB" w:rsidRDefault="00D369CB" w:rsidP="00D369CB">
      <w:r>
        <w:t>Vad vill ni berätta med filmen?</w:t>
      </w:r>
    </w:p>
    <w:p w14:paraId="4CCC19D2" w14:textId="02C05C0A" w:rsidR="00D369CB" w:rsidRPr="00D369CB" w:rsidRDefault="00D369CB" w:rsidP="00D369CB">
      <w:pPr>
        <w:rPr>
          <w:rFonts w:ascii="Courier" w:hAnsi="Courier"/>
          <w:i/>
        </w:rPr>
      </w:pPr>
      <w:r w:rsidRPr="00D369CB">
        <w:rPr>
          <w:rFonts w:ascii="Courier" w:hAnsi="Courier"/>
          <w:i/>
        </w:rPr>
        <w:t>Skriv här</w:t>
      </w:r>
    </w:p>
    <w:p w14:paraId="4D0760E9" w14:textId="026A4751" w:rsidR="00D369CB" w:rsidRDefault="00D369CB" w:rsidP="00E2034C">
      <w:pPr>
        <w:pStyle w:val="Rubrik1numrerad"/>
      </w:pPr>
      <w:r>
        <w:t>Målgrupp</w:t>
      </w:r>
    </w:p>
    <w:p w14:paraId="2F1D9965" w14:textId="77777777" w:rsidR="00D369CB" w:rsidRDefault="00D369CB" w:rsidP="00D369CB">
      <w:r>
        <w:t xml:space="preserve">Till vilka ska vi berätta? Fundera över vilka ni kommunicerar med primärt och sekundärt. </w:t>
      </w:r>
    </w:p>
    <w:p w14:paraId="1D928DDD" w14:textId="22A76DF1" w:rsidR="00D369CB" w:rsidRPr="00E2034C" w:rsidRDefault="00271C04" w:rsidP="00D369CB">
      <w:pPr>
        <w:rPr>
          <w:rFonts w:ascii="Courier Oblique" w:hAnsi="Courier Oblique"/>
          <w:i/>
        </w:rPr>
      </w:pPr>
      <w:r w:rsidRPr="00D369CB">
        <w:rPr>
          <w:rFonts w:ascii="Courier" w:hAnsi="Courier"/>
          <w:i/>
        </w:rPr>
        <w:t>Skriv här</w:t>
      </w:r>
    </w:p>
    <w:p w14:paraId="1A59066B" w14:textId="02629311" w:rsidR="00D369CB" w:rsidRDefault="00D369CB" w:rsidP="00E2034C">
      <w:pPr>
        <w:pStyle w:val="Rubrik1numrerad"/>
      </w:pPr>
      <w:r>
        <w:t>Syfte</w:t>
      </w:r>
    </w:p>
    <w:p w14:paraId="1D38F953" w14:textId="4CBD68E2" w:rsidR="00D369CB" w:rsidRDefault="00D369CB" w:rsidP="00D369CB">
      <w:r>
        <w:t>Beskriv målbilden kort. Ska filmen uppmuntra till handling, få målgruppen att känna eller tycka något specifikt?</w:t>
      </w:r>
    </w:p>
    <w:p w14:paraId="196D81AB" w14:textId="3912C53E" w:rsidR="00E2034C" w:rsidRPr="00E2034C" w:rsidRDefault="00271C04" w:rsidP="00D369CB">
      <w:pPr>
        <w:rPr>
          <w:rFonts w:ascii="Courier Oblique" w:hAnsi="Courier Oblique"/>
          <w:i/>
        </w:rPr>
      </w:pPr>
      <w:r w:rsidRPr="00D369CB">
        <w:rPr>
          <w:rFonts w:ascii="Courier" w:hAnsi="Courier"/>
          <w:i/>
        </w:rPr>
        <w:t>Skriv här</w:t>
      </w:r>
    </w:p>
    <w:p w14:paraId="2DC19DA6" w14:textId="7EC0FB3D" w:rsidR="00D369CB" w:rsidRDefault="00D369CB" w:rsidP="00E2034C">
      <w:pPr>
        <w:pStyle w:val="Rubrik1numrerad"/>
      </w:pPr>
      <w:r>
        <w:t>Nämn tre frågor ni vill att filmen besvarar</w:t>
      </w:r>
    </w:p>
    <w:p w14:paraId="77C9C17E" w14:textId="11A6EEC3" w:rsidR="00D369CB" w:rsidRPr="00E2034C" w:rsidRDefault="00271C04" w:rsidP="00D369CB">
      <w:pPr>
        <w:rPr>
          <w:rFonts w:ascii="Courier Oblique" w:hAnsi="Courier Oblique"/>
          <w:i/>
        </w:rPr>
      </w:pPr>
      <w:r w:rsidRPr="00D369CB">
        <w:rPr>
          <w:rFonts w:ascii="Courier" w:hAnsi="Courier"/>
          <w:i/>
        </w:rPr>
        <w:t>Skriv här</w:t>
      </w:r>
    </w:p>
    <w:p w14:paraId="1210F6F6" w14:textId="2803F033" w:rsidR="00D369CB" w:rsidRDefault="00D369CB" w:rsidP="00E2034C">
      <w:pPr>
        <w:pStyle w:val="Rubrik1numrerad"/>
      </w:pPr>
      <w:r>
        <w:lastRenderedPageBreak/>
        <w:t>Vilken känsla och ton vill ni förmedla?</w:t>
      </w:r>
    </w:p>
    <w:p w14:paraId="2FDEFC55" w14:textId="1344708E" w:rsidR="00D369CB" w:rsidRDefault="00D369CB" w:rsidP="00D369CB">
      <w:r>
        <w:t>Finns tankar kring bildspråk, tempo, typ av berättande som t e x livsstil, personporträtt, reportage eller dokumentär tar vi gärna del av dessa.</w:t>
      </w:r>
    </w:p>
    <w:p w14:paraId="18830EDD" w14:textId="4C226982" w:rsidR="00D369CB" w:rsidRPr="00E2034C" w:rsidRDefault="00271C04" w:rsidP="00D369CB">
      <w:pPr>
        <w:rPr>
          <w:rFonts w:ascii="Courier Oblique" w:hAnsi="Courier Oblique"/>
          <w:i/>
        </w:rPr>
      </w:pPr>
      <w:r w:rsidRPr="00D369CB">
        <w:rPr>
          <w:rFonts w:ascii="Courier" w:hAnsi="Courier"/>
          <w:i/>
        </w:rPr>
        <w:t>Skriv här</w:t>
      </w:r>
    </w:p>
    <w:p w14:paraId="76DE00C9" w14:textId="2A01999B" w:rsidR="00D369CB" w:rsidRDefault="00D369CB" w:rsidP="00E2034C">
      <w:pPr>
        <w:pStyle w:val="Rubrik1numrerad"/>
      </w:pPr>
      <w:r>
        <w:t>Antal medverkande</w:t>
      </w:r>
    </w:p>
    <w:p w14:paraId="3DD10A51" w14:textId="77777777" w:rsidR="00D369CB" w:rsidRDefault="00D369CB" w:rsidP="00D369CB">
      <w:r>
        <w:t>Har ni även tankar om vem eller vilka dessa personer skulle kunna vara, berätta kort om dem.</w:t>
      </w:r>
    </w:p>
    <w:p w14:paraId="1785A377" w14:textId="5F3682AE" w:rsidR="00D369CB" w:rsidRPr="00E2034C" w:rsidRDefault="00271C04" w:rsidP="00D369CB">
      <w:pPr>
        <w:rPr>
          <w:rFonts w:ascii="Courier Oblique" w:hAnsi="Courier Oblique"/>
          <w:i/>
        </w:rPr>
      </w:pPr>
      <w:r w:rsidRPr="00D369CB">
        <w:rPr>
          <w:rFonts w:ascii="Courier" w:hAnsi="Courier"/>
          <w:i/>
        </w:rPr>
        <w:t>Skriv här</w:t>
      </w:r>
    </w:p>
    <w:p w14:paraId="37ED43CE" w14:textId="16D4DE97" w:rsidR="00271C04" w:rsidRPr="00271C04" w:rsidRDefault="00D369CB" w:rsidP="00271C04">
      <w:pPr>
        <w:pStyle w:val="Rubrik1numrerad"/>
      </w:pPr>
      <w:r>
        <w:t>Berätta varför film lämpar sig bra för det ni vill ha kommunicerat</w:t>
      </w:r>
    </w:p>
    <w:p w14:paraId="3B76F724" w14:textId="494040FA" w:rsidR="00D369CB" w:rsidRPr="00E2034C" w:rsidRDefault="00271C04" w:rsidP="00D369CB">
      <w:pPr>
        <w:rPr>
          <w:rFonts w:ascii="Courier Oblique" w:hAnsi="Courier Oblique"/>
          <w:i/>
        </w:rPr>
      </w:pPr>
      <w:r w:rsidRPr="00D369CB">
        <w:rPr>
          <w:rFonts w:ascii="Courier" w:hAnsi="Courier"/>
          <w:i/>
        </w:rPr>
        <w:t>Skriv här</w:t>
      </w:r>
    </w:p>
    <w:p w14:paraId="5DF4035B" w14:textId="60782D83" w:rsidR="00D369CB" w:rsidRDefault="00D369CB" w:rsidP="00E2034C">
      <w:pPr>
        <w:pStyle w:val="Rubrik1numrerad"/>
      </w:pPr>
      <w:r>
        <w:t>Vilka kanaler är relevanta för målgruppen och hur vill ni sprida filmen?</w:t>
      </w:r>
    </w:p>
    <w:p w14:paraId="7531ADBF" w14:textId="77777777" w:rsidR="00D369CB" w:rsidRDefault="00D369CB" w:rsidP="00D369CB">
      <w:r>
        <w:t>Exempelvis hemsidor, Facebook, Twitter, konferens, virtuellt möte, etc. Informationen ger oss även en bild av aktuella filformat.</w:t>
      </w:r>
    </w:p>
    <w:p w14:paraId="0DE3639D" w14:textId="410982A6" w:rsidR="00D369CB" w:rsidRDefault="00271C04" w:rsidP="00D369CB">
      <w:r w:rsidRPr="00D369CB">
        <w:rPr>
          <w:rFonts w:ascii="Courier" w:hAnsi="Courier"/>
          <w:i/>
        </w:rPr>
        <w:t>Skriv här</w:t>
      </w:r>
    </w:p>
    <w:p w14:paraId="67712ED0" w14:textId="5BC70C10" w:rsidR="00D369CB" w:rsidRDefault="00D369CB" w:rsidP="00E2034C">
      <w:pPr>
        <w:pStyle w:val="Rubrik1numrerad"/>
      </w:pPr>
      <w:r>
        <w:t>Vad är en framgångsrik film för er verksamhet, hur vet ni att effektmålet uppnåtts?</w:t>
      </w:r>
    </w:p>
    <w:p w14:paraId="037F2401" w14:textId="024AD212" w:rsidR="00A777DC" w:rsidRDefault="00271C04" w:rsidP="00B922D9">
      <w:pPr>
        <w:pStyle w:val="Rubrik1"/>
        <w:rPr>
          <w:rFonts w:ascii="Courier" w:hAnsi="Courier"/>
          <w:i/>
        </w:rPr>
      </w:pPr>
      <w:r w:rsidRPr="00D369CB">
        <w:rPr>
          <w:rFonts w:ascii="Courier" w:hAnsi="Courier"/>
          <w:i/>
        </w:rPr>
        <w:t>Skriv här</w:t>
      </w:r>
    </w:p>
    <w:p w14:paraId="0B69AA79" w14:textId="41AAFB2B" w:rsidR="00910726" w:rsidRPr="00910726" w:rsidRDefault="00910726" w:rsidP="00910726"/>
    <w:sectPr w:rsidR="00910726" w:rsidRPr="00910726" w:rsidSect="00B922D9">
      <w:headerReference w:type="default" r:id="rId8"/>
      <w:headerReference w:type="first" r:id="rId9"/>
      <w:footerReference w:type="first" r:id="rId10"/>
      <w:pgSz w:w="11906" w:h="16838"/>
      <w:pgMar w:top="2438" w:right="1274" w:bottom="1319" w:left="1985"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3EA7B" w14:textId="77777777" w:rsidR="002C3A9E" w:rsidRDefault="002C3A9E" w:rsidP="00183404">
      <w:pPr>
        <w:spacing w:after="0" w:line="240" w:lineRule="auto"/>
      </w:pPr>
      <w:r>
        <w:separator/>
      </w:r>
    </w:p>
  </w:endnote>
  <w:endnote w:type="continuationSeparator" w:id="0">
    <w:p w14:paraId="21169AD5" w14:textId="77777777" w:rsidR="002C3A9E" w:rsidRDefault="002C3A9E" w:rsidP="0018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 w:name="Courier Oblique">
    <w:altName w:val="Courier Oblique"/>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BEFA6" w14:textId="77777777" w:rsidR="0068605F" w:rsidRDefault="0068605F" w:rsidP="00F024EF">
    <w:pPr>
      <w:pStyle w:val="Institutionsnamn"/>
    </w:pPr>
    <w:r>
      <w:t>Kommunikationsavdelningen</w:t>
    </w:r>
  </w:p>
  <w:tbl>
    <w:tblPr>
      <w:tblStyle w:val="Oformateradtabell3"/>
      <w:tblW w:w="0" w:type="auto"/>
      <w:tblBorders>
        <w:bottom w:val="single" w:sz="4" w:space="0" w:color="002F5F"/>
      </w:tblBorders>
      <w:tblLayout w:type="fixed"/>
      <w:tblCellMar>
        <w:top w:w="85" w:type="dxa"/>
        <w:left w:w="0" w:type="dxa"/>
        <w:right w:w="0" w:type="dxa"/>
      </w:tblCellMar>
      <w:tblLook w:val="0600" w:firstRow="0" w:lastRow="0" w:firstColumn="0" w:lastColumn="0" w:noHBand="1" w:noVBand="1"/>
    </w:tblPr>
    <w:tblGrid>
      <w:gridCol w:w="2774"/>
      <w:gridCol w:w="2774"/>
      <w:gridCol w:w="2775"/>
    </w:tblGrid>
    <w:tr w:rsidR="0068605F" w14:paraId="63D00008" w14:textId="77777777" w:rsidTr="001C08C1">
      <w:trPr>
        <w:trHeight w:val="20"/>
      </w:trPr>
      <w:tc>
        <w:tcPr>
          <w:tcW w:w="2774" w:type="dxa"/>
          <w:tcBorders>
            <w:top w:val="nil"/>
            <w:left w:val="nil"/>
            <w:bottom w:val="single" w:sz="4" w:space="0" w:color="002F5F"/>
            <w:right w:val="nil"/>
          </w:tcBorders>
        </w:tcPr>
        <w:p w14:paraId="4CD58547" w14:textId="77777777" w:rsidR="0068605F" w:rsidRDefault="0068605F" w:rsidP="001C08C1">
          <w:pPr>
            <w:pStyle w:val="Sidfot"/>
            <w:rPr>
              <w:sz w:val="2"/>
            </w:rPr>
          </w:pPr>
        </w:p>
      </w:tc>
      <w:tc>
        <w:tcPr>
          <w:tcW w:w="2774" w:type="dxa"/>
          <w:tcBorders>
            <w:top w:val="nil"/>
            <w:left w:val="nil"/>
            <w:bottom w:val="single" w:sz="4" w:space="0" w:color="002F5F"/>
            <w:right w:val="nil"/>
          </w:tcBorders>
        </w:tcPr>
        <w:p w14:paraId="3666C3B2" w14:textId="77777777" w:rsidR="0068605F" w:rsidRDefault="0068605F" w:rsidP="001C08C1">
          <w:pPr>
            <w:pStyle w:val="Sidfot"/>
            <w:rPr>
              <w:sz w:val="2"/>
            </w:rPr>
          </w:pPr>
        </w:p>
      </w:tc>
      <w:tc>
        <w:tcPr>
          <w:tcW w:w="2775" w:type="dxa"/>
          <w:tcBorders>
            <w:top w:val="nil"/>
            <w:left w:val="nil"/>
            <w:bottom w:val="single" w:sz="4" w:space="0" w:color="002F5F"/>
            <w:right w:val="nil"/>
          </w:tcBorders>
        </w:tcPr>
        <w:p w14:paraId="1F6E4168" w14:textId="77777777" w:rsidR="0068605F" w:rsidRDefault="0068605F" w:rsidP="001C08C1">
          <w:pPr>
            <w:pStyle w:val="Sidfot"/>
            <w:rPr>
              <w:sz w:val="2"/>
            </w:rPr>
          </w:pPr>
        </w:p>
      </w:tc>
    </w:tr>
    <w:tr w:rsidR="0068605F" w:rsidRPr="00910726" w14:paraId="65DBEE54" w14:textId="77777777" w:rsidTr="001C08C1">
      <w:trPr>
        <w:trHeight w:val="567"/>
      </w:trPr>
      <w:tc>
        <w:tcPr>
          <w:tcW w:w="2774" w:type="dxa"/>
          <w:tcBorders>
            <w:top w:val="single" w:sz="4" w:space="0" w:color="002F5F"/>
            <w:left w:val="nil"/>
            <w:bottom w:val="nil"/>
            <w:right w:val="nil"/>
          </w:tcBorders>
        </w:tcPr>
        <w:p w14:paraId="3D9E1729" w14:textId="77777777" w:rsidR="0068605F" w:rsidRDefault="0068605F" w:rsidP="001C08C1">
          <w:pPr>
            <w:pStyle w:val="Sidfot"/>
          </w:pPr>
          <w:r>
            <w:t>Stockholms universitet</w:t>
          </w:r>
        </w:p>
        <w:p w14:paraId="74EB5B14" w14:textId="77777777" w:rsidR="0068605F" w:rsidRDefault="0068605F" w:rsidP="001C08C1">
          <w:pPr>
            <w:pStyle w:val="Sidfot"/>
          </w:pPr>
          <w:bookmarkStart w:id="2" w:name="Address"/>
          <w:bookmarkEnd w:id="2"/>
        </w:p>
      </w:tc>
      <w:tc>
        <w:tcPr>
          <w:tcW w:w="2774" w:type="dxa"/>
          <w:tcBorders>
            <w:top w:val="single" w:sz="4" w:space="0" w:color="002F5F"/>
            <w:left w:val="nil"/>
            <w:bottom w:val="nil"/>
            <w:right w:val="nil"/>
          </w:tcBorders>
        </w:tcPr>
        <w:p w14:paraId="041210A5" w14:textId="33B18FAC" w:rsidR="0068605F" w:rsidRDefault="0044706B" w:rsidP="001C08C1">
          <w:pPr>
            <w:pStyle w:val="Sidfot"/>
          </w:pPr>
          <w:r>
            <w:t>Medieproduktion</w:t>
          </w:r>
        </w:p>
        <w:p w14:paraId="44153F84" w14:textId="77777777" w:rsidR="0068605F" w:rsidRDefault="0068605F" w:rsidP="001C08C1">
          <w:pPr>
            <w:pStyle w:val="Sidfot"/>
          </w:pPr>
          <w:bookmarkStart w:id="3" w:name="Visiting"/>
          <w:bookmarkEnd w:id="3"/>
        </w:p>
        <w:p w14:paraId="7E327FEB" w14:textId="77777777" w:rsidR="0068605F" w:rsidRDefault="0068605F" w:rsidP="001C08C1">
          <w:pPr>
            <w:pStyle w:val="Sidfot"/>
          </w:pPr>
          <w:bookmarkStart w:id="4" w:name="Web"/>
          <w:bookmarkEnd w:id="4"/>
        </w:p>
      </w:tc>
      <w:tc>
        <w:tcPr>
          <w:tcW w:w="2775" w:type="dxa"/>
          <w:tcBorders>
            <w:top w:val="single" w:sz="4" w:space="0" w:color="002F5F"/>
            <w:left w:val="nil"/>
            <w:bottom w:val="nil"/>
            <w:right w:val="nil"/>
          </w:tcBorders>
          <w:hideMark/>
        </w:tcPr>
        <w:p w14:paraId="421CCC71" w14:textId="7CBE1680" w:rsidR="0068605F" w:rsidRPr="0044706B" w:rsidRDefault="0068605F" w:rsidP="001C08C1">
          <w:pPr>
            <w:pStyle w:val="Sidfot"/>
            <w:rPr>
              <w:lang w:val="en-US"/>
            </w:rPr>
          </w:pPr>
          <w:bookmarkStart w:id="5" w:name="Telephone"/>
          <w:bookmarkEnd w:id="5"/>
          <w:r w:rsidRPr="0044706B">
            <w:rPr>
              <w:lang w:val="en-US"/>
            </w:rPr>
            <w:t xml:space="preserve">E-post: </w:t>
          </w:r>
          <w:bookmarkStart w:id="6" w:name="Email"/>
          <w:bookmarkEnd w:id="6"/>
          <w:r w:rsidR="0044706B" w:rsidRPr="0044706B">
            <w:rPr>
              <w:lang w:val="en-US"/>
            </w:rPr>
            <w:t>medieproduktion</w:t>
          </w:r>
          <w:r w:rsidRPr="0044706B">
            <w:rPr>
              <w:lang w:val="en-US"/>
            </w:rPr>
            <w:t>@</w:t>
          </w:r>
          <w:r w:rsidR="0044706B" w:rsidRPr="0044706B">
            <w:rPr>
              <w:lang w:val="en-US"/>
            </w:rPr>
            <w:t>su.se</w:t>
          </w:r>
        </w:p>
      </w:tc>
    </w:tr>
  </w:tbl>
  <w:p w14:paraId="41530035" w14:textId="77777777" w:rsidR="0068605F" w:rsidRPr="0044706B" w:rsidRDefault="0068605F">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F13F1" w14:textId="77777777" w:rsidR="002C3A9E" w:rsidRDefault="002C3A9E" w:rsidP="00183404">
      <w:pPr>
        <w:spacing w:after="0" w:line="240" w:lineRule="auto"/>
      </w:pPr>
      <w:r>
        <w:separator/>
      </w:r>
    </w:p>
  </w:footnote>
  <w:footnote w:type="continuationSeparator" w:id="0">
    <w:p w14:paraId="32B54B6D" w14:textId="77777777" w:rsidR="002C3A9E" w:rsidRDefault="002C3A9E" w:rsidP="00183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Oformateradtabell3"/>
      <w:tblW w:w="0" w:type="auto"/>
      <w:tblLayout w:type="fixed"/>
      <w:tblCellMar>
        <w:left w:w="0" w:type="dxa"/>
        <w:right w:w="0" w:type="dxa"/>
      </w:tblCellMar>
      <w:tblLook w:val="0600" w:firstRow="0" w:lastRow="0" w:firstColumn="0" w:lastColumn="0" w:noHBand="1" w:noVBand="1"/>
    </w:tblPr>
    <w:tblGrid>
      <w:gridCol w:w="4130"/>
      <w:gridCol w:w="1861"/>
      <w:gridCol w:w="2231"/>
      <w:gridCol w:w="845"/>
    </w:tblGrid>
    <w:tr w:rsidR="0068605F" w14:paraId="52F720F9" w14:textId="77777777" w:rsidTr="00CB6AB4">
      <w:trPr>
        <w:trHeight w:val="1587"/>
      </w:trPr>
      <w:tc>
        <w:tcPr>
          <w:tcW w:w="4130" w:type="dxa"/>
          <w:vAlign w:val="bottom"/>
        </w:tcPr>
        <w:p w14:paraId="6C277B75" w14:textId="77777777" w:rsidR="0068605F" w:rsidRDefault="0068605F" w:rsidP="00CB6AB4">
          <w:pPr>
            <w:pStyle w:val="Sidhuvud"/>
          </w:pPr>
        </w:p>
      </w:tc>
      <w:tc>
        <w:tcPr>
          <w:tcW w:w="1861" w:type="dxa"/>
          <w:vAlign w:val="bottom"/>
        </w:tcPr>
        <w:p w14:paraId="41B8287F" w14:textId="77777777" w:rsidR="0068605F" w:rsidRDefault="0068605F" w:rsidP="00CB6AB4">
          <w:pPr>
            <w:pStyle w:val="Sidhuvud"/>
          </w:pPr>
        </w:p>
      </w:tc>
      <w:tc>
        <w:tcPr>
          <w:tcW w:w="2231" w:type="dxa"/>
          <w:vAlign w:val="bottom"/>
        </w:tcPr>
        <w:p w14:paraId="50F666AE" w14:textId="77777777" w:rsidR="0068605F" w:rsidRDefault="0068605F" w:rsidP="00CB6AB4">
          <w:pPr>
            <w:pStyle w:val="Sidhuvud"/>
          </w:pPr>
        </w:p>
      </w:tc>
      <w:tc>
        <w:tcPr>
          <w:tcW w:w="845" w:type="dxa"/>
        </w:tcPr>
        <w:p w14:paraId="17CDF32F" w14:textId="4F9A8F6D" w:rsidR="0068605F" w:rsidRDefault="0068605F" w:rsidP="00CB6AB4">
          <w:pPr>
            <w:pStyle w:val="Sidhuvud"/>
            <w:jc w:val="right"/>
          </w:pPr>
          <w:r w:rsidRPr="00CB6AB4">
            <w:rPr>
              <w:sz w:val="18"/>
            </w:rPr>
            <w:fldChar w:fldCharType="begin"/>
          </w:r>
          <w:r w:rsidRPr="00CB6AB4">
            <w:rPr>
              <w:sz w:val="18"/>
            </w:rPr>
            <w:instrText xml:space="preserve"> PAGE  \* Arabic  \* MERGEFORMAT </w:instrText>
          </w:r>
          <w:r w:rsidRPr="00CB6AB4">
            <w:rPr>
              <w:sz w:val="18"/>
            </w:rPr>
            <w:fldChar w:fldCharType="separate"/>
          </w:r>
          <w:r w:rsidR="00DE6725">
            <w:rPr>
              <w:noProof/>
              <w:sz w:val="18"/>
            </w:rPr>
            <w:t>9</w:t>
          </w:r>
          <w:r w:rsidRPr="00CB6AB4">
            <w:rPr>
              <w:sz w:val="18"/>
            </w:rPr>
            <w:fldChar w:fldCharType="end"/>
          </w:r>
          <w:r w:rsidRPr="00CB6AB4">
            <w:rPr>
              <w:sz w:val="18"/>
            </w:rPr>
            <w:t>(</w:t>
          </w:r>
          <w:r w:rsidRPr="00CB6AB4">
            <w:rPr>
              <w:sz w:val="18"/>
            </w:rPr>
            <w:fldChar w:fldCharType="begin"/>
          </w:r>
          <w:r w:rsidRPr="00CB6AB4">
            <w:rPr>
              <w:sz w:val="18"/>
            </w:rPr>
            <w:instrText xml:space="preserve"> NUMPAGES   \* MERGEFORMAT </w:instrText>
          </w:r>
          <w:r w:rsidRPr="00CB6AB4">
            <w:rPr>
              <w:sz w:val="18"/>
            </w:rPr>
            <w:fldChar w:fldCharType="separate"/>
          </w:r>
          <w:r w:rsidR="00DE6725">
            <w:rPr>
              <w:noProof/>
              <w:sz w:val="18"/>
            </w:rPr>
            <w:t>11</w:t>
          </w:r>
          <w:r w:rsidRPr="00CB6AB4">
            <w:rPr>
              <w:sz w:val="18"/>
            </w:rPr>
            <w:fldChar w:fldCharType="end"/>
          </w:r>
          <w:r w:rsidRPr="00CB6AB4">
            <w:rPr>
              <w:sz w:val="18"/>
            </w:rPr>
            <w:t>)</w:t>
          </w:r>
        </w:p>
      </w:tc>
    </w:tr>
  </w:tbl>
  <w:p w14:paraId="6DB8D48F" w14:textId="77777777" w:rsidR="0068605F" w:rsidRDefault="0068605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Oformateradtabell3"/>
      <w:tblW w:w="9067" w:type="dxa"/>
      <w:tblLayout w:type="fixed"/>
      <w:tblCellMar>
        <w:left w:w="0" w:type="dxa"/>
        <w:right w:w="0" w:type="dxa"/>
      </w:tblCellMar>
      <w:tblLook w:val="0600" w:firstRow="0" w:lastRow="0" w:firstColumn="0" w:lastColumn="0" w:noHBand="1" w:noVBand="1"/>
    </w:tblPr>
    <w:tblGrid>
      <w:gridCol w:w="4172"/>
      <w:gridCol w:w="1819"/>
      <w:gridCol w:w="2231"/>
      <w:gridCol w:w="845"/>
    </w:tblGrid>
    <w:tr w:rsidR="0068605F" w14:paraId="26500704" w14:textId="77777777" w:rsidTr="00F0035E">
      <w:trPr>
        <w:trHeight w:val="1587"/>
      </w:trPr>
      <w:tc>
        <w:tcPr>
          <w:tcW w:w="4172" w:type="dxa"/>
          <w:vAlign w:val="bottom"/>
        </w:tcPr>
        <w:p w14:paraId="57A829A4" w14:textId="77777777" w:rsidR="0068605F" w:rsidRDefault="0068605F" w:rsidP="00CB6AB4">
          <w:pPr>
            <w:pStyle w:val="Sidhuvud"/>
          </w:pPr>
          <w:r>
            <w:rPr>
              <w:noProof/>
              <w:lang w:eastAsia="sv-SE"/>
            </w:rPr>
            <w:drawing>
              <wp:inline distT="0" distB="0" distL="0" distR="0" wp14:anchorId="739BE954" wp14:editId="3F533A4B">
                <wp:extent cx="1152525" cy="10096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a:ln>
                          <a:noFill/>
                        </a:ln>
                      </pic:spPr>
                    </pic:pic>
                  </a:graphicData>
                </a:graphic>
              </wp:inline>
            </w:drawing>
          </w:r>
        </w:p>
      </w:tc>
      <w:tc>
        <w:tcPr>
          <w:tcW w:w="1819" w:type="dxa"/>
          <w:vAlign w:val="bottom"/>
        </w:tcPr>
        <w:p w14:paraId="176FB631" w14:textId="778F7DA8" w:rsidR="0068605F" w:rsidRDefault="0068605F" w:rsidP="005A2D2E">
          <w:pPr>
            <w:pStyle w:val="Sidhuvud"/>
          </w:pPr>
          <w:bookmarkStart w:id="0" w:name="Doctype"/>
          <w:bookmarkEnd w:id="0"/>
        </w:p>
      </w:tc>
      <w:tc>
        <w:tcPr>
          <w:tcW w:w="2231" w:type="dxa"/>
          <w:vAlign w:val="bottom"/>
        </w:tcPr>
        <w:p w14:paraId="33AD2BC0" w14:textId="29000CEC" w:rsidR="0068605F" w:rsidRDefault="0068605F" w:rsidP="000444AB">
          <w:pPr>
            <w:pStyle w:val="Sidhuvud"/>
          </w:pPr>
          <w:bookmarkStart w:id="1" w:name="Nr"/>
          <w:bookmarkEnd w:id="1"/>
        </w:p>
      </w:tc>
      <w:tc>
        <w:tcPr>
          <w:tcW w:w="845" w:type="dxa"/>
        </w:tcPr>
        <w:p w14:paraId="15743633" w14:textId="06F04D87" w:rsidR="0068605F" w:rsidRDefault="0068605F" w:rsidP="00CB6AB4">
          <w:pPr>
            <w:pStyle w:val="Sidhuvud"/>
            <w:jc w:val="right"/>
          </w:pPr>
          <w:r w:rsidRPr="00CB6AB4">
            <w:rPr>
              <w:sz w:val="18"/>
            </w:rPr>
            <w:fldChar w:fldCharType="begin"/>
          </w:r>
          <w:r w:rsidRPr="00CB6AB4">
            <w:rPr>
              <w:sz w:val="18"/>
            </w:rPr>
            <w:instrText xml:space="preserve"> PAGE  \* Arabic  \* MERGEFORMAT </w:instrText>
          </w:r>
          <w:r w:rsidRPr="00CB6AB4">
            <w:rPr>
              <w:sz w:val="18"/>
            </w:rPr>
            <w:fldChar w:fldCharType="separate"/>
          </w:r>
          <w:r w:rsidR="00203332">
            <w:rPr>
              <w:noProof/>
              <w:sz w:val="18"/>
            </w:rPr>
            <w:t>1</w:t>
          </w:r>
          <w:r w:rsidRPr="00CB6AB4">
            <w:rPr>
              <w:sz w:val="18"/>
            </w:rPr>
            <w:fldChar w:fldCharType="end"/>
          </w:r>
          <w:r w:rsidRPr="00CB6AB4">
            <w:rPr>
              <w:sz w:val="18"/>
            </w:rPr>
            <w:t>(</w:t>
          </w:r>
          <w:r w:rsidRPr="00CB6AB4">
            <w:rPr>
              <w:sz w:val="18"/>
            </w:rPr>
            <w:fldChar w:fldCharType="begin"/>
          </w:r>
          <w:r w:rsidRPr="00CB6AB4">
            <w:rPr>
              <w:sz w:val="18"/>
            </w:rPr>
            <w:instrText xml:space="preserve"> NUMPAGES   \* MERGEFORMAT </w:instrText>
          </w:r>
          <w:r w:rsidRPr="00CB6AB4">
            <w:rPr>
              <w:sz w:val="18"/>
            </w:rPr>
            <w:fldChar w:fldCharType="separate"/>
          </w:r>
          <w:r w:rsidR="00203332">
            <w:rPr>
              <w:noProof/>
              <w:sz w:val="18"/>
            </w:rPr>
            <w:t>11</w:t>
          </w:r>
          <w:r w:rsidRPr="00CB6AB4">
            <w:rPr>
              <w:sz w:val="18"/>
            </w:rPr>
            <w:fldChar w:fldCharType="end"/>
          </w:r>
          <w:r w:rsidRPr="00CB6AB4">
            <w:rPr>
              <w:sz w:val="18"/>
            </w:rPr>
            <w:t>)</w:t>
          </w:r>
        </w:p>
      </w:tc>
    </w:tr>
  </w:tbl>
  <w:p w14:paraId="6729D8AD" w14:textId="77777777" w:rsidR="0068605F" w:rsidRPr="0093081C" w:rsidRDefault="0068605F" w:rsidP="0093081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7AEDE2C"/>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CE4E1FA"/>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D2684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7C619C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09484C"/>
    <w:multiLevelType w:val="multilevel"/>
    <w:tmpl w:val="63926BF0"/>
    <w:styleLink w:val="Listformatnumreradelisto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22E5432"/>
    <w:multiLevelType w:val="multilevel"/>
    <w:tmpl w:val="4A2E246E"/>
    <w:numStyleLink w:val="Listformatpunktlistor"/>
  </w:abstractNum>
  <w:abstractNum w:abstractNumId="6" w15:restartNumberingAfterBreak="0">
    <w:nsid w:val="02D54A03"/>
    <w:multiLevelType w:val="multilevel"/>
    <w:tmpl w:val="4D56500E"/>
    <w:numStyleLink w:val="SUListor"/>
  </w:abstractNum>
  <w:abstractNum w:abstractNumId="7" w15:restartNumberingAfterBreak="0">
    <w:nsid w:val="034F1B33"/>
    <w:multiLevelType w:val="multilevel"/>
    <w:tmpl w:val="4D56500E"/>
    <w:numStyleLink w:val="SUListor"/>
  </w:abstractNum>
  <w:abstractNum w:abstractNumId="8" w15:restartNumberingAfterBreak="0">
    <w:nsid w:val="03950819"/>
    <w:multiLevelType w:val="multilevel"/>
    <w:tmpl w:val="AFF03998"/>
    <w:numStyleLink w:val="Listformatparagraflistor"/>
  </w:abstractNum>
  <w:abstractNum w:abstractNumId="9" w15:restartNumberingAfterBreak="0">
    <w:nsid w:val="0C6362B7"/>
    <w:multiLevelType w:val="multilevel"/>
    <w:tmpl w:val="4D56500E"/>
    <w:numStyleLink w:val="SUListor"/>
  </w:abstractNum>
  <w:abstractNum w:abstractNumId="10" w15:restartNumberingAfterBreak="0">
    <w:nsid w:val="0F973D86"/>
    <w:multiLevelType w:val="hybridMultilevel"/>
    <w:tmpl w:val="3412FB6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1" w15:restartNumberingAfterBreak="0">
    <w:nsid w:val="16CC35F2"/>
    <w:multiLevelType w:val="multilevel"/>
    <w:tmpl w:val="AFF03998"/>
    <w:styleLink w:val="Listformatparagraflistor"/>
    <w:lvl w:ilvl="0">
      <w:start w:val="1"/>
      <w:numFmt w:val="decimal"/>
      <w:pStyle w:val="Paragraflista"/>
      <w:lvlText w:val="§    %1"/>
      <w:lvlJc w:val="left"/>
      <w:pPr>
        <w:tabs>
          <w:tab w:val="num" w:pos="794"/>
        </w:tabs>
        <w:ind w:left="794" w:hanging="794"/>
      </w:pPr>
      <w:rPr>
        <w:rFonts w:hint="default"/>
        <w:b/>
        <w:i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257F8A"/>
    <w:multiLevelType w:val="multilevel"/>
    <w:tmpl w:val="4A2E246E"/>
    <w:styleLink w:val="Listformatpunktlistor"/>
    <w:lvl w:ilvl="0">
      <w:start w:val="1"/>
      <w:numFmt w:val="bullet"/>
      <w:pStyle w:val="Punktlista"/>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63"/>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1D48CE"/>
    <w:multiLevelType w:val="multilevel"/>
    <w:tmpl w:val="63926BF0"/>
    <w:numStyleLink w:val="Listformatnumreradelistor"/>
  </w:abstractNum>
  <w:abstractNum w:abstractNumId="14" w15:restartNumberingAfterBreak="0">
    <w:nsid w:val="32825320"/>
    <w:multiLevelType w:val="hybridMultilevel"/>
    <w:tmpl w:val="7F704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32C1E76"/>
    <w:multiLevelType w:val="multilevel"/>
    <w:tmpl w:val="1480C51E"/>
    <w:numStyleLink w:val="Listformatnumreraderubriker"/>
  </w:abstractNum>
  <w:abstractNum w:abstractNumId="16" w15:restartNumberingAfterBreak="0">
    <w:nsid w:val="46253E0A"/>
    <w:multiLevelType w:val="hybridMultilevel"/>
    <w:tmpl w:val="94922C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8A368B5"/>
    <w:multiLevelType w:val="multilevel"/>
    <w:tmpl w:val="1480C51E"/>
    <w:styleLink w:val="Listformatnumreraderubriker"/>
    <w:lvl w:ilvl="0">
      <w:start w:val="1"/>
      <w:numFmt w:val="decimal"/>
      <w:pStyle w:val="Rubrik1numrerad"/>
      <w:suff w:val="space"/>
      <w:lvlText w:val="%1  "/>
      <w:lvlJc w:val="left"/>
      <w:pPr>
        <w:ind w:left="360" w:hanging="360"/>
      </w:pPr>
      <w:rPr>
        <w:rFonts w:hint="default"/>
      </w:rPr>
    </w:lvl>
    <w:lvl w:ilvl="1">
      <w:start w:val="1"/>
      <w:numFmt w:val="decimal"/>
      <w:pStyle w:val="Rubrik2numrerad"/>
      <w:suff w:val="space"/>
      <w:lvlText w:val="%1.%2  "/>
      <w:lvlJc w:val="left"/>
      <w:pPr>
        <w:ind w:left="357" w:hanging="357"/>
      </w:pPr>
      <w:rPr>
        <w:rFonts w:hint="default"/>
      </w:rPr>
    </w:lvl>
    <w:lvl w:ilvl="2">
      <w:start w:val="1"/>
      <w:numFmt w:val="decimal"/>
      <w:pStyle w:val="Rubrik3numrerad"/>
      <w:suff w:val="space"/>
      <w:lvlText w:val="%1.%2.%3  "/>
      <w:lvlJc w:val="left"/>
      <w:pPr>
        <w:ind w:left="357" w:hanging="357"/>
      </w:pPr>
      <w:rPr>
        <w:rFonts w:hint="default"/>
      </w:rPr>
    </w:lvl>
    <w:lvl w:ilvl="3">
      <w:start w:val="1"/>
      <w:numFmt w:val="decimal"/>
      <w:pStyle w:val="Rubrik4numrerad"/>
      <w:suff w:val="space"/>
      <w:lvlText w:val="%1.%2.%3.%4  "/>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1F5259"/>
    <w:multiLevelType w:val="hybridMultilevel"/>
    <w:tmpl w:val="E4402D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2521C75"/>
    <w:multiLevelType w:val="multilevel"/>
    <w:tmpl w:val="4D56500E"/>
    <w:styleLink w:val="SUListor"/>
    <w:lvl w:ilvl="0">
      <w:start w:val="1"/>
      <w:numFmt w:val="decimal"/>
      <w:lvlText w:val="%1."/>
      <w:lvlJc w:val="left"/>
      <w:pPr>
        <w:tabs>
          <w:tab w:val="num" w:pos="357"/>
        </w:tabs>
        <w:ind w:left="360" w:hanging="360"/>
      </w:pPr>
      <w:rPr>
        <w:rFonts w:hint="default"/>
      </w:rPr>
    </w:lvl>
    <w:lvl w:ilvl="1">
      <w:start w:val="1"/>
      <w:numFmt w:val="bullet"/>
      <w:lvlText w:val=""/>
      <w:lvlJc w:val="left"/>
      <w:pPr>
        <w:tabs>
          <w:tab w:val="num" w:pos="357"/>
        </w:tabs>
        <w:ind w:left="357" w:hanging="357"/>
      </w:pPr>
      <w:rPr>
        <w:rFonts w:ascii="Symbol" w:hAnsi="Symbol" w:hint="default"/>
        <w:color w:val="auto"/>
      </w:rPr>
    </w:lvl>
    <w:lvl w:ilvl="2">
      <w:start w:val="1"/>
      <w:numFmt w:val="decimal"/>
      <w:lvlRestart w:val="0"/>
      <w:lvlText w:val="§   %3"/>
      <w:lvlJc w:val="left"/>
      <w:pPr>
        <w:tabs>
          <w:tab w:val="num" w:pos="794"/>
        </w:tabs>
        <w:ind w:left="794" w:hanging="794"/>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9"/>
  </w:num>
  <w:num w:numId="3">
    <w:abstractNumId w:val="2"/>
  </w:num>
  <w:num w:numId="4">
    <w:abstractNumId w:val="3"/>
  </w:num>
  <w:num w:numId="5">
    <w:abstractNumId w:val="6"/>
  </w:num>
  <w:num w:numId="6">
    <w:abstractNumId w:val="7"/>
  </w:num>
  <w:num w:numId="7">
    <w:abstractNumId w:val="19"/>
  </w:num>
  <w:num w:numId="8">
    <w:abstractNumId w:val="19"/>
  </w:num>
  <w:num w:numId="9">
    <w:abstractNumId w:val="19"/>
  </w:num>
  <w:num w:numId="10">
    <w:abstractNumId w:val="19"/>
  </w:num>
  <w:num w:numId="11">
    <w:abstractNumId w:val="4"/>
  </w:num>
  <w:num w:numId="12">
    <w:abstractNumId w:val="17"/>
  </w:num>
  <w:num w:numId="13">
    <w:abstractNumId w:val="11"/>
  </w:num>
  <w:num w:numId="14">
    <w:abstractNumId w:val="12"/>
  </w:num>
  <w:num w:numId="15">
    <w:abstractNumId w:val="13"/>
  </w:num>
  <w:num w:numId="16">
    <w:abstractNumId w:val="8"/>
  </w:num>
  <w:num w:numId="17">
    <w:abstractNumId w:val="5"/>
  </w:num>
  <w:num w:numId="18">
    <w:abstractNumId w:val="15"/>
  </w:num>
  <w:num w:numId="19">
    <w:abstractNumId w:val="15"/>
  </w:num>
  <w:num w:numId="20">
    <w:abstractNumId w:val="15"/>
  </w:num>
  <w:num w:numId="21">
    <w:abstractNumId w:val="15"/>
  </w:num>
  <w:num w:numId="22">
    <w:abstractNumId w:val="4"/>
  </w:num>
  <w:num w:numId="23">
    <w:abstractNumId w:val="17"/>
  </w:num>
  <w:num w:numId="24">
    <w:abstractNumId w:val="11"/>
  </w:num>
  <w:num w:numId="25">
    <w:abstractNumId w:val="12"/>
  </w:num>
  <w:num w:numId="26">
    <w:abstractNumId w:val="13"/>
  </w:num>
  <w:num w:numId="27">
    <w:abstractNumId w:val="8"/>
  </w:num>
  <w:num w:numId="28">
    <w:abstractNumId w:val="5"/>
  </w:num>
  <w:num w:numId="29">
    <w:abstractNumId w:val="15"/>
  </w:num>
  <w:num w:numId="30">
    <w:abstractNumId w:val="15"/>
  </w:num>
  <w:num w:numId="31">
    <w:abstractNumId w:val="15"/>
  </w:num>
  <w:num w:numId="32">
    <w:abstractNumId w:val="15"/>
  </w:num>
  <w:num w:numId="33">
    <w:abstractNumId w:val="4"/>
  </w:num>
  <w:num w:numId="34">
    <w:abstractNumId w:val="17"/>
  </w:num>
  <w:num w:numId="35">
    <w:abstractNumId w:val="11"/>
  </w:num>
  <w:num w:numId="36">
    <w:abstractNumId w:val="12"/>
  </w:num>
  <w:num w:numId="37">
    <w:abstractNumId w:val="13"/>
  </w:num>
  <w:num w:numId="38">
    <w:abstractNumId w:val="8"/>
  </w:num>
  <w:num w:numId="39">
    <w:abstractNumId w:val="5"/>
  </w:num>
  <w:num w:numId="40">
    <w:abstractNumId w:val="15"/>
  </w:num>
  <w:num w:numId="41">
    <w:abstractNumId w:val="15"/>
  </w:num>
  <w:num w:numId="42">
    <w:abstractNumId w:val="15"/>
  </w:num>
  <w:num w:numId="43">
    <w:abstractNumId w:val="15"/>
  </w:num>
  <w:num w:numId="44">
    <w:abstractNumId w:val="1"/>
  </w:num>
  <w:num w:numId="45">
    <w:abstractNumId w:val="0"/>
  </w:num>
  <w:num w:numId="46">
    <w:abstractNumId w:val="16"/>
  </w:num>
  <w:num w:numId="47">
    <w:abstractNumId w:val="14"/>
  </w:num>
  <w:num w:numId="48">
    <w:abstractNumId w:val="18"/>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4E0"/>
    <w:rsid w:val="0000604F"/>
    <w:rsid w:val="000266C4"/>
    <w:rsid w:val="00043947"/>
    <w:rsid w:val="000444AB"/>
    <w:rsid w:val="00046459"/>
    <w:rsid w:val="000570A7"/>
    <w:rsid w:val="00062BDC"/>
    <w:rsid w:val="00081254"/>
    <w:rsid w:val="000912E1"/>
    <w:rsid w:val="000942F6"/>
    <w:rsid w:val="000B2A68"/>
    <w:rsid w:val="000B6952"/>
    <w:rsid w:val="000C6364"/>
    <w:rsid w:val="000D3A58"/>
    <w:rsid w:val="000D4569"/>
    <w:rsid w:val="000F29FF"/>
    <w:rsid w:val="000F2E08"/>
    <w:rsid w:val="0012288F"/>
    <w:rsid w:val="00130951"/>
    <w:rsid w:val="001339F2"/>
    <w:rsid w:val="0013657C"/>
    <w:rsid w:val="00143428"/>
    <w:rsid w:val="00160139"/>
    <w:rsid w:val="00183404"/>
    <w:rsid w:val="00196B6C"/>
    <w:rsid w:val="00196C7D"/>
    <w:rsid w:val="001A72EB"/>
    <w:rsid w:val="001B0A01"/>
    <w:rsid w:val="001B460A"/>
    <w:rsid w:val="001C08C1"/>
    <w:rsid w:val="001C43E3"/>
    <w:rsid w:val="001D7484"/>
    <w:rsid w:val="001E46CA"/>
    <w:rsid w:val="002029CA"/>
    <w:rsid w:val="00203332"/>
    <w:rsid w:val="002130A3"/>
    <w:rsid w:val="002371D8"/>
    <w:rsid w:val="00253F00"/>
    <w:rsid w:val="00265930"/>
    <w:rsid w:val="00271C04"/>
    <w:rsid w:val="00295CB7"/>
    <w:rsid w:val="002A4BDC"/>
    <w:rsid w:val="002C3A9E"/>
    <w:rsid w:val="002D5581"/>
    <w:rsid w:val="002E3294"/>
    <w:rsid w:val="002F05C1"/>
    <w:rsid w:val="002F0B03"/>
    <w:rsid w:val="00304CC0"/>
    <w:rsid w:val="00317D35"/>
    <w:rsid w:val="00326143"/>
    <w:rsid w:val="00334D6D"/>
    <w:rsid w:val="003C0883"/>
    <w:rsid w:val="003C5E18"/>
    <w:rsid w:val="003E0A19"/>
    <w:rsid w:val="00430373"/>
    <w:rsid w:val="004359E7"/>
    <w:rsid w:val="00440686"/>
    <w:rsid w:val="0044706B"/>
    <w:rsid w:val="00447DD1"/>
    <w:rsid w:val="00451BA8"/>
    <w:rsid w:val="00453586"/>
    <w:rsid w:val="00483399"/>
    <w:rsid w:val="00491EAE"/>
    <w:rsid w:val="004A14CE"/>
    <w:rsid w:val="004A3E30"/>
    <w:rsid w:val="004C26F1"/>
    <w:rsid w:val="004C7B87"/>
    <w:rsid w:val="004F591E"/>
    <w:rsid w:val="005178C5"/>
    <w:rsid w:val="005240C8"/>
    <w:rsid w:val="00546568"/>
    <w:rsid w:val="0055214C"/>
    <w:rsid w:val="00565596"/>
    <w:rsid w:val="0056576A"/>
    <w:rsid w:val="005772FF"/>
    <w:rsid w:val="00595251"/>
    <w:rsid w:val="005A1B34"/>
    <w:rsid w:val="005A2D2E"/>
    <w:rsid w:val="005B47CD"/>
    <w:rsid w:val="005D0AA2"/>
    <w:rsid w:val="005F5880"/>
    <w:rsid w:val="005F5FF3"/>
    <w:rsid w:val="00602645"/>
    <w:rsid w:val="00607F21"/>
    <w:rsid w:val="00622BB2"/>
    <w:rsid w:val="0063217A"/>
    <w:rsid w:val="00634B40"/>
    <w:rsid w:val="00644C6B"/>
    <w:rsid w:val="00664017"/>
    <w:rsid w:val="0068605F"/>
    <w:rsid w:val="00691772"/>
    <w:rsid w:val="006C6F6A"/>
    <w:rsid w:val="006D6FB1"/>
    <w:rsid w:val="006E4370"/>
    <w:rsid w:val="0070034A"/>
    <w:rsid w:val="007142DF"/>
    <w:rsid w:val="00732275"/>
    <w:rsid w:val="00745125"/>
    <w:rsid w:val="007554AC"/>
    <w:rsid w:val="00791629"/>
    <w:rsid w:val="007A4B14"/>
    <w:rsid w:val="007B01C8"/>
    <w:rsid w:val="007B43BB"/>
    <w:rsid w:val="007C49E1"/>
    <w:rsid w:val="007C74E0"/>
    <w:rsid w:val="007F563B"/>
    <w:rsid w:val="00800D65"/>
    <w:rsid w:val="008032C3"/>
    <w:rsid w:val="00810A29"/>
    <w:rsid w:val="00811B27"/>
    <w:rsid w:val="0082546F"/>
    <w:rsid w:val="00843E7B"/>
    <w:rsid w:val="008463DB"/>
    <w:rsid w:val="00874E54"/>
    <w:rsid w:val="00883307"/>
    <w:rsid w:val="00895E65"/>
    <w:rsid w:val="008A1558"/>
    <w:rsid w:val="008A2B55"/>
    <w:rsid w:val="008B0D5B"/>
    <w:rsid w:val="008B35F1"/>
    <w:rsid w:val="008E2252"/>
    <w:rsid w:val="008E3D63"/>
    <w:rsid w:val="008E4A0E"/>
    <w:rsid w:val="008F5BAB"/>
    <w:rsid w:val="00905033"/>
    <w:rsid w:val="00910726"/>
    <w:rsid w:val="00926D66"/>
    <w:rsid w:val="0093081C"/>
    <w:rsid w:val="009314EA"/>
    <w:rsid w:val="009365E2"/>
    <w:rsid w:val="0095071E"/>
    <w:rsid w:val="00961E37"/>
    <w:rsid w:val="00963909"/>
    <w:rsid w:val="009717E3"/>
    <w:rsid w:val="00987CEE"/>
    <w:rsid w:val="009964F7"/>
    <w:rsid w:val="009C034C"/>
    <w:rsid w:val="009C14AF"/>
    <w:rsid w:val="009E7713"/>
    <w:rsid w:val="00A141ED"/>
    <w:rsid w:val="00A154B7"/>
    <w:rsid w:val="00A46AA4"/>
    <w:rsid w:val="00A6453D"/>
    <w:rsid w:val="00A73E29"/>
    <w:rsid w:val="00A74B00"/>
    <w:rsid w:val="00A7691A"/>
    <w:rsid w:val="00A777DC"/>
    <w:rsid w:val="00A8008C"/>
    <w:rsid w:val="00A8064E"/>
    <w:rsid w:val="00AA0563"/>
    <w:rsid w:val="00AA1747"/>
    <w:rsid w:val="00AA4B9E"/>
    <w:rsid w:val="00AB0067"/>
    <w:rsid w:val="00AB615D"/>
    <w:rsid w:val="00AE3A22"/>
    <w:rsid w:val="00AF0992"/>
    <w:rsid w:val="00B21430"/>
    <w:rsid w:val="00B261D4"/>
    <w:rsid w:val="00B32EA3"/>
    <w:rsid w:val="00B37DBF"/>
    <w:rsid w:val="00B529FA"/>
    <w:rsid w:val="00B52EAE"/>
    <w:rsid w:val="00B55642"/>
    <w:rsid w:val="00B7205F"/>
    <w:rsid w:val="00B826A2"/>
    <w:rsid w:val="00B84B9F"/>
    <w:rsid w:val="00B91C03"/>
    <w:rsid w:val="00B922D9"/>
    <w:rsid w:val="00BA4655"/>
    <w:rsid w:val="00BE77B4"/>
    <w:rsid w:val="00C04025"/>
    <w:rsid w:val="00C209E7"/>
    <w:rsid w:val="00C30E31"/>
    <w:rsid w:val="00C3604F"/>
    <w:rsid w:val="00C36D9B"/>
    <w:rsid w:val="00C416E9"/>
    <w:rsid w:val="00C42DBF"/>
    <w:rsid w:val="00C5618E"/>
    <w:rsid w:val="00C576F7"/>
    <w:rsid w:val="00C61BAF"/>
    <w:rsid w:val="00C63CEE"/>
    <w:rsid w:val="00C66057"/>
    <w:rsid w:val="00C744AB"/>
    <w:rsid w:val="00C933D7"/>
    <w:rsid w:val="00CA76D8"/>
    <w:rsid w:val="00CB6AB4"/>
    <w:rsid w:val="00CC217B"/>
    <w:rsid w:val="00CD554E"/>
    <w:rsid w:val="00CE448F"/>
    <w:rsid w:val="00CE4C91"/>
    <w:rsid w:val="00D02202"/>
    <w:rsid w:val="00D11376"/>
    <w:rsid w:val="00D21E14"/>
    <w:rsid w:val="00D2724B"/>
    <w:rsid w:val="00D362D7"/>
    <w:rsid w:val="00D369CB"/>
    <w:rsid w:val="00D674C7"/>
    <w:rsid w:val="00DA5B6D"/>
    <w:rsid w:val="00DD6303"/>
    <w:rsid w:val="00DE30D1"/>
    <w:rsid w:val="00DE5553"/>
    <w:rsid w:val="00DE6725"/>
    <w:rsid w:val="00DE74CF"/>
    <w:rsid w:val="00DE7C7A"/>
    <w:rsid w:val="00DF2EB2"/>
    <w:rsid w:val="00E068B6"/>
    <w:rsid w:val="00E2034C"/>
    <w:rsid w:val="00E310A3"/>
    <w:rsid w:val="00E31FB2"/>
    <w:rsid w:val="00E36E68"/>
    <w:rsid w:val="00E51890"/>
    <w:rsid w:val="00E76BBB"/>
    <w:rsid w:val="00EA5782"/>
    <w:rsid w:val="00EF346C"/>
    <w:rsid w:val="00F0035E"/>
    <w:rsid w:val="00F024EF"/>
    <w:rsid w:val="00F0715D"/>
    <w:rsid w:val="00F2664D"/>
    <w:rsid w:val="00F65005"/>
    <w:rsid w:val="00FA04CE"/>
    <w:rsid w:val="00FD383A"/>
    <w:rsid w:val="00FE0C2E"/>
    <w:rsid w:val="00FE40F0"/>
    <w:rsid w:val="00FF54AD"/>
    <w:rsid w:val="00FF6CF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B0FB4"/>
  <w15:chartTrackingRefBased/>
  <w15:docId w15:val="{B52A7BD6-B7B0-4BAA-8F66-7B1BD9A6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7A"/>
  </w:style>
  <w:style w:type="paragraph" w:styleId="Rubrik1">
    <w:name w:val="heading 1"/>
    <w:basedOn w:val="Normal"/>
    <w:next w:val="Normal"/>
    <w:link w:val="Rubrik1Char"/>
    <w:uiPriority w:val="9"/>
    <w:qFormat/>
    <w:rsid w:val="00B922D9"/>
    <w:pPr>
      <w:keepNext/>
      <w:keepLines/>
      <w:spacing w:line="340" w:lineRule="atLeast"/>
      <w:outlineLvl w:val="0"/>
    </w:pPr>
    <w:rPr>
      <w:rFonts w:asciiTheme="majorHAnsi" w:eastAsiaTheme="majorEastAsia" w:hAnsiTheme="majorHAnsi" w:cstheme="majorBidi"/>
      <w:color w:val="262626" w:themeColor="text1" w:themeTint="D9"/>
      <w:sz w:val="24"/>
      <w:szCs w:val="32"/>
    </w:rPr>
  </w:style>
  <w:style w:type="paragraph" w:styleId="Rubrik2">
    <w:name w:val="heading 2"/>
    <w:basedOn w:val="Normal"/>
    <w:next w:val="Normal"/>
    <w:link w:val="Rubrik2Char"/>
    <w:uiPriority w:val="9"/>
    <w:unhideWhenUsed/>
    <w:qFormat/>
    <w:rsid w:val="00607F21"/>
    <w:pPr>
      <w:keepNext/>
      <w:keepLines/>
      <w:spacing w:after="140"/>
      <w:outlineLvl w:val="1"/>
    </w:pPr>
    <w:rPr>
      <w:rFonts w:asciiTheme="majorHAnsi" w:eastAsiaTheme="majorEastAsia" w:hAnsiTheme="majorHAnsi" w:cstheme="majorBidi"/>
      <w:b/>
      <w:color w:val="262626" w:themeColor="text1" w:themeTint="D9"/>
      <w:szCs w:val="28"/>
    </w:rPr>
  </w:style>
  <w:style w:type="paragraph" w:styleId="Rubrik3">
    <w:name w:val="heading 3"/>
    <w:basedOn w:val="Normal"/>
    <w:next w:val="Normal"/>
    <w:link w:val="Rubrik3Char"/>
    <w:uiPriority w:val="9"/>
    <w:qFormat/>
    <w:rsid w:val="00607F21"/>
    <w:pPr>
      <w:keepNext/>
      <w:keepLines/>
      <w:spacing w:after="60"/>
      <w:outlineLvl w:val="2"/>
    </w:pPr>
    <w:rPr>
      <w:rFonts w:ascii="Times New Roman" w:eastAsiaTheme="majorEastAsia" w:hAnsi="Times New Roman" w:cstheme="majorBidi"/>
      <w:b/>
      <w:color w:val="262626" w:themeColor="text1" w:themeTint="D9"/>
      <w:szCs w:val="24"/>
    </w:rPr>
  </w:style>
  <w:style w:type="paragraph" w:styleId="Rubrik4">
    <w:name w:val="heading 4"/>
    <w:basedOn w:val="Normal"/>
    <w:next w:val="Normal"/>
    <w:link w:val="Rubrik4Char"/>
    <w:uiPriority w:val="9"/>
    <w:qFormat/>
    <w:rsid w:val="00607F21"/>
    <w:pPr>
      <w:keepNext/>
      <w:keepLines/>
      <w:spacing w:after="60"/>
      <w:outlineLvl w:val="3"/>
    </w:pPr>
    <w:rPr>
      <w:rFonts w:ascii="Times New Roman" w:eastAsiaTheme="majorEastAsia" w:hAnsi="Times New Roman" w:cstheme="majorBidi"/>
      <w:b/>
      <w:i/>
      <w:iCs/>
      <w:color w:val="262626" w:themeColor="text1" w:themeTint="D9"/>
    </w:rPr>
  </w:style>
  <w:style w:type="paragraph" w:styleId="Rubrik5">
    <w:name w:val="heading 5"/>
    <w:basedOn w:val="Normal"/>
    <w:next w:val="Normal"/>
    <w:link w:val="Rubrik5Char"/>
    <w:uiPriority w:val="9"/>
    <w:semiHidden/>
    <w:qFormat/>
    <w:rsid w:val="000F2E08"/>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qFormat/>
    <w:rsid w:val="000F2E08"/>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0F2E08"/>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0F2E0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qFormat/>
    <w:rsid w:val="000F2E0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922D9"/>
    <w:rPr>
      <w:rFonts w:asciiTheme="majorHAnsi" w:eastAsiaTheme="majorEastAsia" w:hAnsiTheme="majorHAnsi" w:cstheme="majorBidi"/>
      <w:color w:val="262626" w:themeColor="text1" w:themeTint="D9"/>
      <w:sz w:val="24"/>
      <w:szCs w:val="32"/>
    </w:rPr>
  </w:style>
  <w:style w:type="character" w:customStyle="1" w:styleId="Rubrik2Char">
    <w:name w:val="Rubrik 2 Char"/>
    <w:basedOn w:val="Standardstycketeckensnitt"/>
    <w:link w:val="Rubrik2"/>
    <w:uiPriority w:val="9"/>
    <w:rsid w:val="00607F21"/>
    <w:rPr>
      <w:rFonts w:asciiTheme="majorHAnsi" w:eastAsiaTheme="majorEastAsia" w:hAnsiTheme="majorHAnsi" w:cstheme="majorBidi"/>
      <w:b/>
      <w:color w:val="262626" w:themeColor="text1" w:themeTint="D9"/>
      <w:szCs w:val="28"/>
    </w:rPr>
  </w:style>
  <w:style w:type="character" w:customStyle="1" w:styleId="Rubrik3Char">
    <w:name w:val="Rubrik 3 Char"/>
    <w:basedOn w:val="Standardstycketeckensnitt"/>
    <w:link w:val="Rubrik3"/>
    <w:uiPriority w:val="9"/>
    <w:rsid w:val="00607F21"/>
    <w:rPr>
      <w:rFonts w:ascii="Times New Roman" w:eastAsiaTheme="majorEastAsia" w:hAnsi="Times New Roman" w:cstheme="majorBidi"/>
      <w:b/>
      <w:color w:val="262626" w:themeColor="text1" w:themeTint="D9"/>
      <w:szCs w:val="24"/>
    </w:rPr>
  </w:style>
  <w:style w:type="character" w:customStyle="1" w:styleId="Rubrik4Char">
    <w:name w:val="Rubrik 4 Char"/>
    <w:basedOn w:val="Standardstycketeckensnitt"/>
    <w:link w:val="Rubrik4"/>
    <w:uiPriority w:val="9"/>
    <w:rsid w:val="00607F21"/>
    <w:rPr>
      <w:rFonts w:ascii="Times New Roman" w:eastAsiaTheme="majorEastAsia" w:hAnsi="Times New Roman" w:cstheme="majorBidi"/>
      <w:b/>
      <w:i/>
      <w:iCs/>
      <w:color w:val="262626" w:themeColor="text1" w:themeTint="D9"/>
    </w:rPr>
  </w:style>
  <w:style w:type="character" w:customStyle="1" w:styleId="Rubrik5Char">
    <w:name w:val="Rubrik 5 Char"/>
    <w:basedOn w:val="Standardstycketeckensnitt"/>
    <w:link w:val="Rubrik5"/>
    <w:uiPriority w:val="9"/>
    <w:semiHidden/>
    <w:rsid w:val="000F2E08"/>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0F2E08"/>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0F2E08"/>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0F2E08"/>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0F2E08"/>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0F2E08"/>
    <w:pPr>
      <w:spacing w:after="200" w:line="240" w:lineRule="auto"/>
    </w:pPr>
    <w:rPr>
      <w:i/>
      <w:iCs/>
      <w:color w:val="002F5F" w:themeColor="text2"/>
      <w:sz w:val="18"/>
      <w:szCs w:val="18"/>
    </w:rPr>
  </w:style>
  <w:style w:type="paragraph" w:styleId="Rubrik">
    <w:name w:val="Title"/>
    <w:basedOn w:val="Normal"/>
    <w:next w:val="Normal"/>
    <w:link w:val="RubrikChar"/>
    <w:uiPriority w:val="10"/>
    <w:semiHidden/>
    <w:qFormat/>
    <w:rsid w:val="000F2E08"/>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0F2E08"/>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0F2E08"/>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semiHidden/>
    <w:rsid w:val="000F2E08"/>
    <w:rPr>
      <w:color w:val="5A5A5A" w:themeColor="text1" w:themeTint="A5"/>
      <w:spacing w:val="15"/>
    </w:rPr>
  </w:style>
  <w:style w:type="character" w:styleId="Stark">
    <w:name w:val="Strong"/>
    <w:basedOn w:val="Standardstycketeckensnitt"/>
    <w:uiPriority w:val="22"/>
    <w:semiHidden/>
    <w:qFormat/>
    <w:rsid w:val="000F2E08"/>
    <w:rPr>
      <w:b/>
      <w:bCs/>
      <w:color w:val="auto"/>
    </w:rPr>
  </w:style>
  <w:style w:type="character" w:styleId="Betoning">
    <w:name w:val="Emphasis"/>
    <w:basedOn w:val="Standardstycketeckensnitt"/>
    <w:uiPriority w:val="20"/>
    <w:semiHidden/>
    <w:qFormat/>
    <w:rsid w:val="000F2E08"/>
    <w:rPr>
      <w:i/>
      <w:iCs/>
      <w:color w:val="auto"/>
    </w:rPr>
  </w:style>
  <w:style w:type="paragraph" w:styleId="Ingetavstnd">
    <w:name w:val="No Spacing"/>
    <w:uiPriority w:val="1"/>
    <w:qFormat/>
    <w:rsid w:val="000F2E08"/>
    <w:pPr>
      <w:spacing w:after="0" w:line="240" w:lineRule="auto"/>
    </w:pPr>
  </w:style>
  <w:style w:type="paragraph" w:styleId="Citat">
    <w:name w:val="Quote"/>
    <w:basedOn w:val="Normal"/>
    <w:next w:val="Normal"/>
    <w:link w:val="CitatChar"/>
    <w:uiPriority w:val="29"/>
    <w:semiHidden/>
    <w:qFormat/>
    <w:rsid w:val="000F2E08"/>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0F2E08"/>
    <w:rPr>
      <w:i/>
      <w:iCs/>
      <w:color w:val="404040" w:themeColor="text1" w:themeTint="BF"/>
    </w:rPr>
  </w:style>
  <w:style w:type="paragraph" w:styleId="Starktcitat">
    <w:name w:val="Intense Quote"/>
    <w:basedOn w:val="Normal"/>
    <w:next w:val="Normal"/>
    <w:link w:val="StarktcitatChar"/>
    <w:uiPriority w:val="30"/>
    <w:semiHidden/>
    <w:qFormat/>
    <w:rsid w:val="000F2E0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0F2E08"/>
    <w:rPr>
      <w:i/>
      <w:iCs/>
      <w:color w:val="404040" w:themeColor="text1" w:themeTint="BF"/>
    </w:rPr>
  </w:style>
  <w:style w:type="character" w:styleId="Diskretbetoning">
    <w:name w:val="Subtle Emphasis"/>
    <w:basedOn w:val="Standardstycketeckensnitt"/>
    <w:uiPriority w:val="19"/>
    <w:semiHidden/>
    <w:qFormat/>
    <w:rsid w:val="000F2E08"/>
    <w:rPr>
      <w:i/>
      <w:iCs/>
      <w:color w:val="404040" w:themeColor="text1" w:themeTint="BF"/>
    </w:rPr>
  </w:style>
  <w:style w:type="character" w:styleId="Starkbetoning">
    <w:name w:val="Intense Emphasis"/>
    <w:basedOn w:val="Standardstycketeckensnitt"/>
    <w:uiPriority w:val="21"/>
    <w:semiHidden/>
    <w:qFormat/>
    <w:rsid w:val="000F2E08"/>
    <w:rPr>
      <w:b/>
      <w:bCs/>
      <w:i/>
      <w:iCs/>
      <w:color w:val="auto"/>
    </w:rPr>
  </w:style>
  <w:style w:type="character" w:styleId="Diskretreferens">
    <w:name w:val="Subtle Reference"/>
    <w:basedOn w:val="Standardstycketeckensnitt"/>
    <w:uiPriority w:val="31"/>
    <w:semiHidden/>
    <w:qFormat/>
    <w:rsid w:val="000F2E08"/>
    <w:rPr>
      <w:smallCaps/>
      <w:color w:val="404040" w:themeColor="text1" w:themeTint="BF"/>
    </w:rPr>
  </w:style>
  <w:style w:type="character" w:styleId="Starkreferens">
    <w:name w:val="Intense Reference"/>
    <w:basedOn w:val="Standardstycketeckensnitt"/>
    <w:uiPriority w:val="32"/>
    <w:semiHidden/>
    <w:qFormat/>
    <w:rsid w:val="000F2E08"/>
    <w:rPr>
      <w:b/>
      <w:bCs/>
      <w:smallCaps/>
      <w:color w:val="404040" w:themeColor="text1" w:themeTint="BF"/>
      <w:spacing w:val="5"/>
    </w:rPr>
  </w:style>
  <w:style w:type="character" w:styleId="Bokenstitel">
    <w:name w:val="Book Title"/>
    <w:basedOn w:val="Standardstycketeckensnitt"/>
    <w:uiPriority w:val="33"/>
    <w:semiHidden/>
    <w:qFormat/>
    <w:rsid w:val="000F2E08"/>
    <w:rPr>
      <w:b/>
      <w:bCs/>
      <w:i/>
      <w:iCs/>
      <w:spacing w:val="5"/>
    </w:rPr>
  </w:style>
  <w:style w:type="paragraph" w:styleId="Innehllsfrteckningsrubrik">
    <w:name w:val="TOC Heading"/>
    <w:basedOn w:val="Rubrik1"/>
    <w:next w:val="Normal"/>
    <w:uiPriority w:val="39"/>
    <w:unhideWhenUsed/>
    <w:qFormat/>
    <w:rsid w:val="00607F21"/>
    <w:pPr>
      <w:outlineLvl w:val="9"/>
    </w:pPr>
  </w:style>
  <w:style w:type="paragraph" w:styleId="Sidhuvud">
    <w:name w:val="header"/>
    <w:basedOn w:val="Normal"/>
    <w:link w:val="SidhuvudChar"/>
    <w:uiPriority w:val="99"/>
    <w:unhideWhenUsed/>
    <w:rsid w:val="000F2E08"/>
    <w:pPr>
      <w:tabs>
        <w:tab w:val="left" w:pos="4139"/>
        <w:tab w:val="left" w:pos="6010"/>
        <w:tab w:val="right" w:pos="9072"/>
      </w:tabs>
      <w:spacing w:after="0" w:line="240" w:lineRule="auto"/>
    </w:pPr>
  </w:style>
  <w:style w:type="character" w:customStyle="1" w:styleId="SidhuvudChar">
    <w:name w:val="Sidhuvud Char"/>
    <w:basedOn w:val="Standardstycketeckensnitt"/>
    <w:link w:val="Sidhuvud"/>
    <w:uiPriority w:val="99"/>
    <w:rsid w:val="000F2E08"/>
  </w:style>
  <w:style w:type="paragraph" w:styleId="Sidfot">
    <w:name w:val="footer"/>
    <w:basedOn w:val="Normal"/>
    <w:link w:val="SidfotChar"/>
    <w:uiPriority w:val="99"/>
    <w:unhideWhenUsed/>
    <w:rsid w:val="000F2E08"/>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0F2E08"/>
    <w:rPr>
      <w:sz w:val="16"/>
    </w:rPr>
  </w:style>
  <w:style w:type="numbering" w:customStyle="1" w:styleId="SUListor">
    <w:name w:val="SU Listor"/>
    <w:uiPriority w:val="99"/>
    <w:rsid w:val="000F2E08"/>
    <w:pPr>
      <w:numPr>
        <w:numId w:val="1"/>
      </w:numPr>
    </w:pPr>
  </w:style>
  <w:style w:type="paragraph" w:styleId="Numreradlista">
    <w:name w:val="List Number"/>
    <w:basedOn w:val="Normal"/>
    <w:uiPriority w:val="11"/>
    <w:qFormat/>
    <w:rsid w:val="00607F21"/>
    <w:pPr>
      <w:numPr>
        <w:numId w:val="37"/>
      </w:numPr>
      <w:contextualSpacing/>
    </w:pPr>
  </w:style>
  <w:style w:type="paragraph" w:styleId="Punktlista">
    <w:name w:val="List Bullet"/>
    <w:basedOn w:val="Normal"/>
    <w:uiPriority w:val="11"/>
    <w:qFormat/>
    <w:rsid w:val="00607F21"/>
    <w:pPr>
      <w:numPr>
        <w:numId w:val="39"/>
      </w:numPr>
      <w:contextualSpacing/>
    </w:pPr>
  </w:style>
  <w:style w:type="paragraph" w:customStyle="1" w:styleId="Paragraflista">
    <w:name w:val="Paragraflista"/>
    <w:basedOn w:val="Rubrik2"/>
    <w:next w:val="Paragraftext"/>
    <w:uiPriority w:val="1"/>
    <w:rsid w:val="00607F21"/>
    <w:pPr>
      <w:numPr>
        <w:numId w:val="38"/>
      </w:numPr>
    </w:pPr>
  </w:style>
  <w:style w:type="table" w:styleId="Tabellrutnt">
    <w:name w:val="Table Grid"/>
    <w:basedOn w:val="Normaltabell"/>
    <w:uiPriority w:val="39"/>
    <w:rsid w:val="00A777DC"/>
    <w:pPr>
      <w:spacing w:after="0"/>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Oformateradtabell3">
    <w:name w:val="Plain Table 3"/>
    <w:basedOn w:val="Normaltabell"/>
    <w:uiPriority w:val="43"/>
    <w:rsid w:val="000F2E0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tshllartext">
    <w:name w:val="Placeholder Text"/>
    <w:basedOn w:val="Standardstycketeckensnitt"/>
    <w:uiPriority w:val="99"/>
    <w:semiHidden/>
    <w:rsid w:val="000F2E08"/>
    <w:rPr>
      <w:color w:val="808080"/>
    </w:rPr>
  </w:style>
  <w:style w:type="paragraph" w:customStyle="1" w:styleId="Institutionsnamn">
    <w:name w:val="Institutionsnamn"/>
    <w:basedOn w:val="Normal"/>
    <w:uiPriority w:val="17"/>
    <w:semiHidden/>
    <w:rsid w:val="00C933D7"/>
    <w:pPr>
      <w:spacing w:after="20" w:line="240" w:lineRule="auto"/>
    </w:pPr>
    <w:rPr>
      <w:rFonts w:ascii="Georgia" w:hAnsi="Georgia"/>
      <w:color w:val="002F5F"/>
      <w:sz w:val="26"/>
    </w:rPr>
  </w:style>
  <w:style w:type="paragraph" w:customStyle="1" w:styleId="Paragraftext">
    <w:name w:val="Paragraftext"/>
    <w:basedOn w:val="Normal"/>
    <w:uiPriority w:val="1"/>
    <w:rsid w:val="00607F21"/>
    <w:pPr>
      <w:ind w:left="794"/>
    </w:pPr>
  </w:style>
  <w:style w:type="paragraph" w:styleId="Innehll1">
    <w:name w:val="toc 1"/>
    <w:basedOn w:val="Normal"/>
    <w:next w:val="Normal"/>
    <w:autoRedefine/>
    <w:uiPriority w:val="39"/>
    <w:unhideWhenUsed/>
    <w:rsid w:val="00607F21"/>
    <w:pPr>
      <w:tabs>
        <w:tab w:val="right" w:leader="dot" w:pos="8323"/>
      </w:tabs>
      <w:spacing w:after="40"/>
    </w:pPr>
    <w:rPr>
      <w:rFonts w:ascii="Verdana" w:hAnsi="Verdana"/>
      <w:b/>
    </w:rPr>
  </w:style>
  <w:style w:type="paragraph" w:styleId="Innehll2">
    <w:name w:val="toc 2"/>
    <w:basedOn w:val="Normal"/>
    <w:next w:val="Normal"/>
    <w:autoRedefine/>
    <w:uiPriority w:val="39"/>
    <w:unhideWhenUsed/>
    <w:rsid w:val="00607F21"/>
    <w:pPr>
      <w:tabs>
        <w:tab w:val="right" w:leader="dot" w:pos="8323"/>
      </w:tabs>
      <w:spacing w:after="100"/>
    </w:pPr>
    <w:rPr>
      <w:rFonts w:ascii="Verdana" w:hAnsi="Verdana"/>
      <w:sz w:val="18"/>
    </w:rPr>
  </w:style>
  <w:style w:type="paragraph" w:styleId="Innehll3">
    <w:name w:val="toc 3"/>
    <w:basedOn w:val="Normal"/>
    <w:next w:val="Normal"/>
    <w:autoRedefine/>
    <w:uiPriority w:val="39"/>
    <w:semiHidden/>
    <w:rsid w:val="00607F21"/>
    <w:pPr>
      <w:spacing w:after="100"/>
      <w:ind w:left="440"/>
    </w:pPr>
  </w:style>
  <w:style w:type="numbering" w:customStyle="1" w:styleId="Listformatnumreradelistor">
    <w:name w:val="Listformat numrerade listor"/>
    <w:uiPriority w:val="99"/>
    <w:rsid w:val="00607F21"/>
    <w:pPr>
      <w:numPr>
        <w:numId w:val="11"/>
      </w:numPr>
    </w:pPr>
  </w:style>
  <w:style w:type="numbering" w:customStyle="1" w:styleId="Listformatnumreraderubriker">
    <w:name w:val="Listformat numrerade rubriker"/>
    <w:uiPriority w:val="99"/>
    <w:rsid w:val="00607F21"/>
    <w:pPr>
      <w:numPr>
        <w:numId w:val="12"/>
      </w:numPr>
    </w:pPr>
  </w:style>
  <w:style w:type="numbering" w:customStyle="1" w:styleId="Listformatparagraflistor">
    <w:name w:val="Listformat paragraflistor"/>
    <w:uiPriority w:val="99"/>
    <w:rsid w:val="00607F21"/>
    <w:pPr>
      <w:numPr>
        <w:numId w:val="13"/>
      </w:numPr>
    </w:pPr>
  </w:style>
  <w:style w:type="numbering" w:customStyle="1" w:styleId="Listformatpunktlistor">
    <w:name w:val="Listformat punktlistor"/>
    <w:uiPriority w:val="99"/>
    <w:rsid w:val="00607F21"/>
    <w:pPr>
      <w:numPr>
        <w:numId w:val="14"/>
      </w:numPr>
    </w:pPr>
  </w:style>
  <w:style w:type="paragraph" w:styleId="Liststycke">
    <w:name w:val="List Paragraph"/>
    <w:basedOn w:val="Normal"/>
    <w:uiPriority w:val="34"/>
    <w:semiHidden/>
    <w:qFormat/>
    <w:rsid w:val="00607F21"/>
    <w:pPr>
      <w:ind w:left="720"/>
      <w:contextualSpacing/>
    </w:pPr>
  </w:style>
  <w:style w:type="paragraph" w:customStyle="1" w:styleId="Rubrik1numrerad">
    <w:name w:val="Rubrik 1 numrerad"/>
    <w:basedOn w:val="Rubrik1"/>
    <w:next w:val="Normal"/>
    <w:uiPriority w:val="10"/>
    <w:qFormat/>
    <w:rsid w:val="00607F21"/>
    <w:pPr>
      <w:numPr>
        <w:numId w:val="43"/>
      </w:numPr>
    </w:pPr>
  </w:style>
  <w:style w:type="paragraph" w:customStyle="1" w:styleId="Rubrik2numrerad">
    <w:name w:val="Rubrik 2 numrerad"/>
    <w:basedOn w:val="Rubrik2"/>
    <w:next w:val="Normal"/>
    <w:uiPriority w:val="10"/>
    <w:qFormat/>
    <w:rsid w:val="00607F21"/>
    <w:pPr>
      <w:numPr>
        <w:ilvl w:val="1"/>
        <w:numId w:val="43"/>
      </w:numPr>
    </w:pPr>
  </w:style>
  <w:style w:type="paragraph" w:customStyle="1" w:styleId="Rubrik3numrerad">
    <w:name w:val="Rubrik 3 numrerad"/>
    <w:basedOn w:val="Rubrik3"/>
    <w:next w:val="Normal"/>
    <w:uiPriority w:val="10"/>
    <w:qFormat/>
    <w:rsid w:val="00607F21"/>
    <w:pPr>
      <w:numPr>
        <w:ilvl w:val="2"/>
        <w:numId w:val="43"/>
      </w:numPr>
    </w:pPr>
  </w:style>
  <w:style w:type="paragraph" w:customStyle="1" w:styleId="Rubrik4numrerad">
    <w:name w:val="Rubrik 4 numrerad"/>
    <w:basedOn w:val="Rubrik4"/>
    <w:next w:val="Normal"/>
    <w:uiPriority w:val="10"/>
    <w:qFormat/>
    <w:rsid w:val="00607F21"/>
    <w:pPr>
      <w:numPr>
        <w:ilvl w:val="3"/>
        <w:numId w:val="43"/>
      </w:numPr>
    </w:pPr>
  </w:style>
  <w:style w:type="paragraph" w:customStyle="1" w:styleId="Bildtext">
    <w:name w:val="Bildtext"/>
    <w:basedOn w:val="Normal"/>
    <w:next w:val="Normal"/>
    <w:uiPriority w:val="12"/>
    <w:qFormat/>
    <w:rsid w:val="000B6952"/>
    <w:rPr>
      <w:i/>
      <w:sz w:val="20"/>
    </w:rPr>
  </w:style>
  <w:style w:type="paragraph" w:styleId="Punktlista2">
    <w:name w:val="List Bullet 2"/>
    <w:basedOn w:val="Normal"/>
    <w:uiPriority w:val="99"/>
    <w:semiHidden/>
    <w:unhideWhenUsed/>
    <w:rsid w:val="00A777DC"/>
    <w:pPr>
      <w:numPr>
        <w:numId w:val="44"/>
      </w:numPr>
      <w:contextualSpacing/>
    </w:pPr>
  </w:style>
  <w:style w:type="paragraph" w:styleId="Punktlista3">
    <w:name w:val="List Bullet 3"/>
    <w:basedOn w:val="Normal"/>
    <w:uiPriority w:val="99"/>
    <w:semiHidden/>
    <w:unhideWhenUsed/>
    <w:rsid w:val="00A777DC"/>
    <w:pPr>
      <w:numPr>
        <w:numId w:val="45"/>
      </w:numPr>
      <w:contextualSpacing/>
    </w:pPr>
  </w:style>
  <w:style w:type="table" w:styleId="Oformateradtabell4">
    <w:name w:val="Plain Table 4"/>
    <w:basedOn w:val="Normaltabell"/>
    <w:uiPriority w:val="44"/>
    <w:rsid w:val="00BE77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BE77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UOformaterad">
    <w:name w:val="SU Oformaterad"/>
    <w:basedOn w:val="Normaltabell"/>
    <w:uiPriority w:val="99"/>
    <w:rsid w:val="007B43BB"/>
    <w:pPr>
      <w:spacing w:after="0" w:line="240" w:lineRule="auto"/>
    </w:pPr>
    <w:tblPr>
      <w:tblCellMar>
        <w:left w:w="0" w:type="dxa"/>
        <w:right w:w="0" w:type="dxa"/>
      </w:tblCellMar>
    </w:tblPr>
  </w:style>
  <w:style w:type="paragraph" w:styleId="Normalwebb">
    <w:name w:val="Normal (Web)"/>
    <w:basedOn w:val="Normal"/>
    <w:uiPriority w:val="99"/>
    <w:semiHidden/>
    <w:unhideWhenUsed/>
    <w:rsid w:val="007C74E0"/>
    <w:pPr>
      <w:spacing w:before="100" w:beforeAutospacing="1" w:after="100" w:afterAutospacing="1" w:line="240" w:lineRule="auto"/>
    </w:pPr>
    <w:rPr>
      <w:rFonts w:ascii="Times New Roman" w:eastAsiaTheme="minorHAnsi" w:hAnsi="Times New Roman" w:cs="Times New Roman"/>
      <w:sz w:val="24"/>
      <w:szCs w:val="24"/>
      <w:lang w:eastAsia="sv-SE"/>
    </w:rPr>
  </w:style>
  <w:style w:type="paragraph" w:customStyle="1" w:styleId="Default">
    <w:name w:val="Default"/>
    <w:rsid w:val="000444AB"/>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82546F"/>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2546F"/>
    <w:rPr>
      <w:sz w:val="20"/>
      <w:szCs w:val="20"/>
    </w:rPr>
  </w:style>
  <w:style w:type="character" w:styleId="Fotnotsreferens">
    <w:name w:val="footnote reference"/>
    <w:basedOn w:val="Standardstycketeckensnitt"/>
    <w:uiPriority w:val="99"/>
    <w:semiHidden/>
    <w:unhideWhenUsed/>
    <w:rsid w:val="0082546F"/>
    <w:rPr>
      <w:vertAlign w:val="superscript"/>
    </w:rPr>
  </w:style>
  <w:style w:type="character" w:styleId="Hyperlnk">
    <w:name w:val="Hyperlink"/>
    <w:basedOn w:val="Standardstycketeckensnitt"/>
    <w:uiPriority w:val="99"/>
    <w:unhideWhenUsed/>
    <w:rsid w:val="008A2B55"/>
    <w:rPr>
      <w:color w:val="0000FF" w:themeColor="hyperlink"/>
      <w:u w:val="single"/>
    </w:rPr>
  </w:style>
  <w:style w:type="character" w:styleId="Kommentarsreferens">
    <w:name w:val="annotation reference"/>
    <w:basedOn w:val="Standardstycketeckensnitt"/>
    <w:uiPriority w:val="99"/>
    <w:semiHidden/>
    <w:unhideWhenUsed/>
    <w:rsid w:val="002A4BDC"/>
    <w:rPr>
      <w:sz w:val="16"/>
      <w:szCs w:val="16"/>
    </w:rPr>
  </w:style>
  <w:style w:type="paragraph" w:styleId="Kommentarer">
    <w:name w:val="annotation text"/>
    <w:basedOn w:val="Normal"/>
    <w:link w:val="KommentarerChar"/>
    <w:uiPriority w:val="99"/>
    <w:unhideWhenUsed/>
    <w:rsid w:val="002A4BDC"/>
    <w:pPr>
      <w:spacing w:line="240" w:lineRule="auto"/>
    </w:pPr>
    <w:rPr>
      <w:sz w:val="20"/>
      <w:szCs w:val="20"/>
    </w:rPr>
  </w:style>
  <w:style w:type="character" w:customStyle="1" w:styleId="KommentarerChar">
    <w:name w:val="Kommentarer Char"/>
    <w:basedOn w:val="Standardstycketeckensnitt"/>
    <w:link w:val="Kommentarer"/>
    <w:uiPriority w:val="99"/>
    <w:rsid w:val="002A4BDC"/>
    <w:rPr>
      <w:sz w:val="20"/>
      <w:szCs w:val="20"/>
    </w:rPr>
  </w:style>
  <w:style w:type="paragraph" w:styleId="Kommentarsmne">
    <w:name w:val="annotation subject"/>
    <w:basedOn w:val="Kommentarer"/>
    <w:next w:val="Kommentarer"/>
    <w:link w:val="KommentarsmneChar"/>
    <w:uiPriority w:val="99"/>
    <w:semiHidden/>
    <w:unhideWhenUsed/>
    <w:rsid w:val="002A4BDC"/>
    <w:rPr>
      <w:b/>
      <w:bCs/>
    </w:rPr>
  </w:style>
  <w:style w:type="character" w:customStyle="1" w:styleId="KommentarsmneChar">
    <w:name w:val="Kommentarsämne Char"/>
    <w:basedOn w:val="KommentarerChar"/>
    <w:link w:val="Kommentarsmne"/>
    <w:uiPriority w:val="99"/>
    <w:semiHidden/>
    <w:rsid w:val="002A4BDC"/>
    <w:rPr>
      <w:b/>
      <w:bCs/>
      <w:sz w:val="20"/>
      <w:szCs w:val="20"/>
    </w:rPr>
  </w:style>
  <w:style w:type="paragraph" w:styleId="Ballongtext">
    <w:name w:val="Balloon Text"/>
    <w:basedOn w:val="Normal"/>
    <w:link w:val="BallongtextChar"/>
    <w:uiPriority w:val="99"/>
    <w:semiHidden/>
    <w:unhideWhenUsed/>
    <w:rsid w:val="002A4BD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4BDC"/>
    <w:rPr>
      <w:rFonts w:ascii="Segoe UI" w:hAnsi="Segoe UI" w:cs="Segoe UI"/>
      <w:sz w:val="18"/>
      <w:szCs w:val="18"/>
    </w:rPr>
  </w:style>
  <w:style w:type="paragraph" w:styleId="Revision">
    <w:name w:val="Revision"/>
    <w:hidden/>
    <w:uiPriority w:val="99"/>
    <w:semiHidden/>
    <w:rsid w:val="00686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7206">
      <w:bodyDiv w:val="1"/>
      <w:marLeft w:val="0"/>
      <w:marRight w:val="0"/>
      <w:marTop w:val="0"/>
      <w:marBottom w:val="0"/>
      <w:divBdr>
        <w:top w:val="none" w:sz="0" w:space="0" w:color="auto"/>
        <w:left w:val="none" w:sz="0" w:space="0" w:color="auto"/>
        <w:bottom w:val="none" w:sz="0" w:space="0" w:color="auto"/>
        <w:right w:val="none" w:sz="0" w:space="0" w:color="auto"/>
      </w:divBdr>
    </w:div>
    <w:div w:id="221598819">
      <w:bodyDiv w:val="1"/>
      <w:marLeft w:val="0"/>
      <w:marRight w:val="0"/>
      <w:marTop w:val="0"/>
      <w:marBottom w:val="0"/>
      <w:divBdr>
        <w:top w:val="none" w:sz="0" w:space="0" w:color="auto"/>
        <w:left w:val="none" w:sz="0" w:space="0" w:color="auto"/>
        <w:bottom w:val="none" w:sz="0" w:space="0" w:color="auto"/>
        <w:right w:val="none" w:sz="0" w:space="0" w:color="auto"/>
      </w:divBdr>
    </w:div>
    <w:div w:id="561477712">
      <w:bodyDiv w:val="1"/>
      <w:marLeft w:val="0"/>
      <w:marRight w:val="0"/>
      <w:marTop w:val="0"/>
      <w:marBottom w:val="0"/>
      <w:divBdr>
        <w:top w:val="none" w:sz="0" w:space="0" w:color="auto"/>
        <w:left w:val="none" w:sz="0" w:space="0" w:color="auto"/>
        <w:bottom w:val="none" w:sz="0" w:space="0" w:color="auto"/>
        <w:right w:val="none" w:sz="0" w:space="0" w:color="auto"/>
      </w:divBdr>
      <w:divsChild>
        <w:div w:id="666130846">
          <w:marLeft w:val="0"/>
          <w:marRight w:val="0"/>
          <w:marTop w:val="0"/>
          <w:marBottom w:val="0"/>
          <w:divBdr>
            <w:top w:val="none" w:sz="0" w:space="0" w:color="auto"/>
            <w:left w:val="none" w:sz="0" w:space="0" w:color="auto"/>
            <w:bottom w:val="none" w:sz="0" w:space="0" w:color="auto"/>
            <w:right w:val="none" w:sz="0" w:space="0" w:color="auto"/>
          </w:divBdr>
          <w:divsChild>
            <w:div w:id="982201787">
              <w:marLeft w:val="0"/>
              <w:marRight w:val="0"/>
              <w:marTop w:val="0"/>
              <w:marBottom w:val="0"/>
              <w:divBdr>
                <w:top w:val="none" w:sz="0" w:space="0" w:color="auto"/>
                <w:left w:val="none" w:sz="0" w:space="0" w:color="auto"/>
                <w:bottom w:val="none" w:sz="0" w:space="0" w:color="auto"/>
                <w:right w:val="none" w:sz="0" w:space="0" w:color="auto"/>
              </w:divBdr>
              <w:divsChild>
                <w:div w:id="1263227214">
                  <w:marLeft w:val="0"/>
                  <w:marRight w:val="0"/>
                  <w:marTop w:val="0"/>
                  <w:marBottom w:val="0"/>
                  <w:divBdr>
                    <w:top w:val="none" w:sz="0" w:space="0" w:color="auto"/>
                    <w:left w:val="none" w:sz="0" w:space="0" w:color="auto"/>
                    <w:bottom w:val="none" w:sz="0" w:space="0" w:color="auto"/>
                    <w:right w:val="none" w:sz="0" w:space="0" w:color="auto"/>
                  </w:divBdr>
                </w:div>
              </w:divsChild>
            </w:div>
            <w:div w:id="566767558">
              <w:marLeft w:val="0"/>
              <w:marRight w:val="0"/>
              <w:marTop w:val="0"/>
              <w:marBottom w:val="0"/>
              <w:divBdr>
                <w:top w:val="none" w:sz="0" w:space="0" w:color="auto"/>
                <w:left w:val="none" w:sz="0" w:space="0" w:color="auto"/>
                <w:bottom w:val="none" w:sz="0" w:space="0" w:color="auto"/>
                <w:right w:val="none" w:sz="0" w:space="0" w:color="auto"/>
              </w:divBdr>
              <w:divsChild>
                <w:div w:id="1332180761">
                  <w:marLeft w:val="0"/>
                  <w:marRight w:val="0"/>
                  <w:marTop w:val="0"/>
                  <w:marBottom w:val="0"/>
                  <w:divBdr>
                    <w:top w:val="none" w:sz="0" w:space="0" w:color="auto"/>
                    <w:left w:val="none" w:sz="0" w:space="0" w:color="auto"/>
                    <w:bottom w:val="none" w:sz="0" w:space="0" w:color="auto"/>
                    <w:right w:val="none" w:sz="0" w:space="0" w:color="auto"/>
                  </w:divBdr>
                </w:div>
              </w:divsChild>
            </w:div>
            <w:div w:id="1080371531">
              <w:marLeft w:val="0"/>
              <w:marRight w:val="0"/>
              <w:marTop w:val="0"/>
              <w:marBottom w:val="0"/>
              <w:divBdr>
                <w:top w:val="none" w:sz="0" w:space="0" w:color="auto"/>
                <w:left w:val="none" w:sz="0" w:space="0" w:color="auto"/>
                <w:bottom w:val="none" w:sz="0" w:space="0" w:color="auto"/>
                <w:right w:val="none" w:sz="0" w:space="0" w:color="auto"/>
              </w:divBdr>
              <w:divsChild>
                <w:div w:id="1472670147">
                  <w:marLeft w:val="0"/>
                  <w:marRight w:val="0"/>
                  <w:marTop w:val="0"/>
                  <w:marBottom w:val="0"/>
                  <w:divBdr>
                    <w:top w:val="none" w:sz="0" w:space="0" w:color="auto"/>
                    <w:left w:val="none" w:sz="0" w:space="0" w:color="auto"/>
                    <w:bottom w:val="none" w:sz="0" w:space="0" w:color="auto"/>
                    <w:right w:val="none" w:sz="0" w:space="0" w:color="auto"/>
                  </w:divBdr>
                </w:div>
              </w:divsChild>
            </w:div>
            <w:div w:id="682050874">
              <w:marLeft w:val="0"/>
              <w:marRight w:val="0"/>
              <w:marTop w:val="0"/>
              <w:marBottom w:val="0"/>
              <w:divBdr>
                <w:top w:val="none" w:sz="0" w:space="0" w:color="auto"/>
                <w:left w:val="none" w:sz="0" w:space="0" w:color="auto"/>
                <w:bottom w:val="none" w:sz="0" w:space="0" w:color="auto"/>
                <w:right w:val="none" w:sz="0" w:space="0" w:color="auto"/>
              </w:divBdr>
              <w:divsChild>
                <w:div w:id="636765346">
                  <w:marLeft w:val="0"/>
                  <w:marRight w:val="0"/>
                  <w:marTop w:val="0"/>
                  <w:marBottom w:val="0"/>
                  <w:divBdr>
                    <w:top w:val="none" w:sz="0" w:space="0" w:color="auto"/>
                    <w:left w:val="none" w:sz="0" w:space="0" w:color="auto"/>
                    <w:bottom w:val="none" w:sz="0" w:space="0" w:color="auto"/>
                    <w:right w:val="none" w:sz="0" w:space="0" w:color="auto"/>
                  </w:divBdr>
                </w:div>
              </w:divsChild>
            </w:div>
            <w:div w:id="703793181">
              <w:marLeft w:val="0"/>
              <w:marRight w:val="0"/>
              <w:marTop w:val="0"/>
              <w:marBottom w:val="0"/>
              <w:divBdr>
                <w:top w:val="none" w:sz="0" w:space="0" w:color="auto"/>
                <w:left w:val="none" w:sz="0" w:space="0" w:color="auto"/>
                <w:bottom w:val="none" w:sz="0" w:space="0" w:color="auto"/>
                <w:right w:val="none" w:sz="0" w:space="0" w:color="auto"/>
              </w:divBdr>
              <w:divsChild>
                <w:div w:id="1866479778">
                  <w:marLeft w:val="0"/>
                  <w:marRight w:val="0"/>
                  <w:marTop w:val="0"/>
                  <w:marBottom w:val="0"/>
                  <w:divBdr>
                    <w:top w:val="none" w:sz="0" w:space="0" w:color="auto"/>
                    <w:left w:val="none" w:sz="0" w:space="0" w:color="auto"/>
                    <w:bottom w:val="none" w:sz="0" w:space="0" w:color="auto"/>
                    <w:right w:val="none" w:sz="0" w:space="0" w:color="auto"/>
                  </w:divBdr>
                </w:div>
              </w:divsChild>
            </w:div>
            <w:div w:id="894704864">
              <w:marLeft w:val="0"/>
              <w:marRight w:val="0"/>
              <w:marTop w:val="0"/>
              <w:marBottom w:val="0"/>
              <w:divBdr>
                <w:top w:val="none" w:sz="0" w:space="0" w:color="auto"/>
                <w:left w:val="none" w:sz="0" w:space="0" w:color="auto"/>
                <w:bottom w:val="none" w:sz="0" w:space="0" w:color="auto"/>
                <w:right w:val="none" w:sz="0" w:space="0" w:color="auto"/>
              </w:divBdr>
              <w:divsChild>
                <w:div w:id="1206865947">
                  <w:marLeft w:val="0"/>
                  <w:marRight w:val="0"/>
                  <w:marTop w:val="0"/>
                  <w:marBottom w:val="0"/>
                  <w:divBdr>
                    <w:top w:val="none" w:sz="0" w:space="0" w:color="auto"/>
                    <w:left w:val="none" w:sz="0" w:space="0" w:color="auto"/>
                    <w:bottom w:val="none" w:sz="0" w:space="0" w:color="auto"/>
                    <w:right w:val="none" w:sz="0" w:space="0" w:color="auto"/>
                  </w:divBdr>
                </w:div>
              </w:divsChild>
            </w:div>
            <w:div w:id="1808820490">
              <w:marLeft w:val="0"/>
              <w:marRight w:val="0"/>
              <w:marTop w:val="0"/>
              <w:marBottom w:val="0"/>
              <w:divBdr>
                <w:top w:val="none" w:sz="0" w:space="0" w:color="auto"/>
                <w:left w:val="none" w:sz="0" w:space="0" w:color="auto"/>
                <w:bottom w:val="none" w:sz="0" w:space="0" w:color="auto"/>
                <w:right w:val="none" w:sz="0" w:space="0" w:color="auto"/>
              </w:divBdr>
              <w:divsChild>
                <w:div w:id="1515345415">
                  <w:marLeft w:val="0"/>
                  <w:marRight w:val="0"/>
                  <w:marTop w:val="0"/>
                  <w:marBottom w:val="0"/>
                  <w:divBdr>
                    <w:top w:val="none" w:sz="0" w:space="0" w:color="auto"/>
                    <w:left w:val="none" w:sz="0" w:space="0" w:color="auto"/>
                    <w:bottom w:val="none" w:sz="0" w:space="0" w:color="auto"/>
                    <w:right w:val="none" w:sz="0" w:space="0" w:color="auto"/>
                  </w:divBdr>
                </w:div>
              </w:divsChild>
            </w:div>
            <w:div w:id="960526719">
              <w:marLeft w:val="0"/>
              <w:marRight w:val="0"/>
              <w:marTop w:val="0"/>
              <w:marBottom w:val="0"/>
              <w:divBdr>
                <w:top w:val="none" w:sz="0" w:space="0" w:color="auto"/>
                <w:left w:val="none" w:sz="0" w:space="0" w:color="auto"/>
                <w:bottom w:val="none" w:sz="0" w:space="0" w:color="auto"/>
                <w:right w:val="none" w:sz="0" w:space="0" w:color="auto"/>
              </w:divBdr>
              <w:divsChild>
                <w:div w:id="1097213869">
                  <w:marLeft w:val="0"/>
                  <w:marRight w:val="0"/>
                  <w:marTop w:val="0"/>
                  <w:marBottom w:val="0"/>
                  <w:divBdr>
                    <w:top w:val="none" w:sz="0" w:space="0" w:color="auto"/>
                    <w:left w:val="none" w:sz="0" w:space="0" w:color="auto"/>
                    <w:bottom w:val="none" w:sz="0" w:space="0" w:color="auto"/>
                    <w:right w:val="none" w:sz="0" w:space="0" w:color="auto"/>
                  </w:divBdr>
                </w:div>
              </w:divsChild>
            </w:div>
            <w:div w:id="1707560049">
              <w:marLeft w:val="0"/>
              <w:marRight w:val="0"/>
              <w:marTop w:val="0"/>
              <w:marBottom w:val="0"/>
              <w:divBdr>
                <w:top w:val="none" w:sz="0" w:space="0" w:color="auto"/>
                <w:left w:val="none" w:sz="0" w:space="0" w:color="auto"/>
                <w:bottom w:val="none" w:sz="0" w:space="0" w:color="auto"/>
                <w:right w:val="none" w:sz="0" w:space="0" w:color="auto"/>
              </w:divBdr>
              <w:divsChild>
                <w:div w:id="454569903">
                  <w:marLeft w:val="0"/>
                  <w:marRight w:val="0"/>
                  <w:marTop w:val="0"/>
                  <w:marBottom w:val="0"/>
                  <w:divBdr>
                    <w:top w:val="none" w:sz="0" w:space="0" w:color="auto"/>
                    <w:left w:val="none" w:sz="0" w:space="0" w:color="auto"/>
                    <w:bottom w:val="none" w:sz="0" w:space="0" w:color="auto"/>
                    <w:right w:val="none" w:sz="0" w:space="0" w:color="auto"/>
                  </w:divBdr>
                </w:div>
              </w:divsChild>
            </w:div>
            <w:div w:id="1864055140">
              <w:marLeft w:val="0"/>
              <w:marRight w:val="0"/>
              <w:marTop w:val="0"/>
              <w:marBottom w:val="0"/>
              <w:divBdr>
                <w:top w:val="none" w:sz="0" w:space="0" w:color="auto"/>
                <w:left w:val="none" w:sz="0" w:space="0" w:color="auto"/>
                <w:bottom w:val="none" w:sz="0" w:space="0" w:color="auto"/>
                <w:right w:val="none" w:sz="0" w:space="0" w:color="auto"/>
              </w:divBdr>
              <w:divsChild>
                <w:div w:id="999385155">
                  <w:marLeft w:val="0"/>
                  <w:marRight w:val="0"/>
                  <w:marTop w:val="0"/>
                  <w:marBottom w:val="0"/>
                  <w:divBdr>
                    <w:top w:val="none" w:sz="0" w:space="0" w:color="auto"/>
                    <w:left w:val="none" w:sz="0" w:space="0" w:color="auto"/>
                    <w:bottom w:val="none" w:sz="0" w:space="0" w:color="auto"/>
                    <w:right w:val="none" w:sz="0" w:space="0" w:color="auto"/>
                  </w:divBdr>
                </w:div>
              </w:divsChild>
            </w:div>
            <w:div w:id="1003626380">
              <w:marLeft w:val="0"/>
              <w:marRight w:val="0"/>
              <w:marTop w:val="0"/>
              <w:marBottom w:val="0"/>
              <w:divBdr>
                <w:top w:val="none" w:sz="0" w:space="0" w:color="auto"/>
                <w:left w:val="none" w:sz="0" w:space="0" w:color="auto"/>
                <w:bottom w:val="none" w:sz="0" w:space="0" w:color="auto"/>
                <w:right w:val="none" w:sz="0" w:space="0" w:color="auto"/>
              </w:divBdr>
              <w:divsChild>
                <w:div w:id="1389259191">
                  <w:marLeft w:val="0"/>
                  <w:marRight w:val="0"/>
                  <w:marTop w:val="0"/>
                  <w:marBottom w:val="0"/>
                  <w:divBdr>
                    <w:top w:val="none" w:sz="0" w:space="0" w:color="auto"/>
                    <w:left w:val="none" w:sz="0" w:space="0" w:color="auto"/>
                    <w:bottom w:val="none" w:sz="0" w:space="0" w:color="auto"/>
                    <w:right w:val="none" w:sz="0" w:space="0" w:color="auto"/>
                  </w:divBdr>
                </w:div>
              </w:divsChild>
            </w:div>
            <w:div w:id="954095543">
              <w:marLeft w:val="0"/>
              <w:marRight w:val="0"/>
              <w:marTop w:val="0"/>
              <w:marBottom w:val="0"/>
              <w:divBdr>
                <w:top w:val="none" w:sz="0" w:space="0" w:color="auto"/>
                <w:left w:val="none" w:sz="0" w:space="0" w:color="auto"/>
                <w:bottom w:val="none" w:sz="0" w:space="0" w:color="auto"/>
                <w:right w:val="none" w:sz="0" w:space="0" w:color="auto"/>
              </w:divBdr>
              <w:divsChild>
                <w:div w:id="1011027593">
                  <w:marLeft w:val="0"/>
                  <w:marRight w:val="0"/>
                  <w:marTop w:val="0"/>
                  <w:marBottom w:val="0"/>
                  <w:divBdr>
                    <w:top w:val="none" w:sz="0" w:space="0" w:color="auto"/>
                    <w:left w:val="none" w:sz="0" w:space="0" w:color="auto"/>
                    <w:bottom w:val="none" w:sz="0" w:space="0" w:color="auto"/>
                    <w:right w:val="none" w:sz="0" w:space="0" w:color="auto"/>
                  </w:divBdr>
                </w:div>
              </w:divsChild>
            </w:div>
            <w:div w:id="1332949688">
              <w:marLeft w:val="0"/>
              <w:marRight w:val="0"/>
              <w:marTop w:val="0"/>
              <w:marBottom w:val="0"/>
              <w:divBdr>
                <w:top w:val="none" w:sz="0" w:space="0" w:color="auto"/>
                <w:left w:val="none" w:sz="0" w:space="0" w:color="auto"/>
                <w:bottom w:val="none" w:sz="0" w:space="0" w:color="auto"/>
                <w:right w:val="none" w:sz="0" w:space="0" w:color="auto"/>
              </w:divBdr>
              <w:divsChild>
                <w:div w:id="875627606">
                  <w:marLeft w:val="0"/>
                  <w:marRight w:val="0"/>
                  <w:marTop w:val="0"/>
                  <w:marBottom w:val="0"/>
                  <w:divBdr>
                    <w:top w:val="none" w:sz="0" w:space="0" w:color="auto"/>
                    <w:left w:val="none" w:sz="0" w:space="0" w:color="auto"/>
                    <w:bottom w:val="none" w:sz="0" w:space="0" w:color="auto"/>
                    <w:right w:val="none" w:sz="0" w:space="0" w:color="auto"/>
                  </w:divBdr>
                </w:div>
              </w:divsChild>
            </w:div>
            <w:div w:id="536625514">
              <w:marLeft w:val="0"/>
              <w:marRight w:val="0"/>
              <w:marTop w:val="0"/>
              <w:marBottom w:val="0"/>
              <w:divBdr>
                <w:top w:val="none" w:sz="0" w:space="0" w:color="auto"/>
                <w:left w:val="none" w:sz="0" w:space="0" w:color="auto"/>
                <w:bottom w:val="none" w:sz="0" w:space="0" w:color="auto"/>
                <w:right w:val="none" w:sz="0" w:space="0" w:color="auto"/>
              </w:divBdr>
              <w:divsChild>
                <w:div w:id="1572033573">
                  <w:marLeft w:val="0"/>
                  <w:marRight w:val="0"/>
                  <w:marTop w:val="0"/>
                  <w:marBottom w:val="0"/>
                  <w:divBdr>
                    <w:top w:val="none" w:sz="0" w:space="0" w:color="auto"/>
                    <w:left w:val="none" w:sz="0" w:space="0" w:color="auto"/>
                    <w:bottom w:val="none" w:sz="0" w:space="0" w:color="auto"/>
                    <w:right w:val="none" w:sz="0" w:space="0" w:color="auto"/>
                  </w:divBdr>
                </w:div>
              </w:divsChild>
            </w:div>
            <w:div w:id="1008404973">
              <w:marLeft w:val="0"/>
              <w:marRight w:val="0"/>
              <w:marTop w:val="0"/>
              <w:marBottom w:val="0"/>
              <w:divBdr>
                <w:top w:val="none" w:sz="0" w:space="0" w:color="auto"/>
                <w:left w:val="none" w:sz="0" w:space="0" w:color="auto"/>
                <w:bottom w:val="none" w:sz="0" w:space="0" w:color="auto"/>
                <w:right w:val="none" w:sz="0" w:space="0" w:color="auto"/>
              </w:divBdr>
              <w:divsChild>
                <w:div w:id="515581536">
                  <w:marLeft w:val="0"/>
                  <w:marRight w:val="0"/>
                  <w:marTop w:val="0"/>
                  <w:marBottom w:val="0"/>
                  <w:divBdr>
                    <w:top w:val="none" w:sz="0" w:space="0" w:color="auto"/>
                    <w:left w:val="none" w:sz="0" w:space="0" w:color="auto"/>
                    <w:bottom w:val="none" w:sz="0" w:space="0" w:color="auto"/>
                    <w:right w:val="none" w:sz="0" w:space="0" w:color="auto"/>
                  </w:divBdr>
                </w:div>
              </w:divsChild>
            </w:div>
            <w:div w:id="180516925">
              <w:marLeft w:val="0"/>
              <w:marRight w:val="0"/>
              <w:marTop w:val="0"/>
              <w:marBottom w:val="0"/>
              <w:divBdr>
                <w:top w:val="none" w:sz="0" w:space="0" w:color="auto"/>
                <w:left w:val="none" w:sz="0" w:space="0" w:color="auto"/>
                <w:bottom w:val="none" w:sz="0" w:space="0" w:color="auto"/>
                <w:right w:val="none" w:sz="0" w:space="0" w:color="auto"/>
              </w:divBdr>
              <w:divsChild>
                <w:div w:id="1265841743">
                  <w:marLeft w:val="0"/>
                  <w:marRight w:val="0"/>
                  <w:marTop w:val="0"/>
                  <w:marBottom w:val="0"/>
                  <w:divBdr>
                    <w:top w:val="none" w:sz="0" w:space="0" w:color="auto"/>
                    <w:left w:val="none" w:sz="0" w:space="0" w:color="auto"/>
                    <w:bottom w:val="none" w:sz="0" w:space="0" w:color="auto"/>
                    <w:right w:val="none" w:sz="0" w:space="0" w:color="auto"/>
                  </w:divBdr>
                </w:div>
              </w:divsChild>
            </w:div>
            <w:div w:id="1918588397">
              <w:marLeft w:val="0"/>
              <w:marRight w:val="0"/>
              <w:marTop w:val="0"/>
              <w:marBottom w:val="0"/>
              <w:divBdr>
                <w:top w:val="none" w:sz="0" w:space="0" w:color="auto"/>
                <w:left w:val="none" w:sz="0" w:space="0" w:color="auto"/>
                <w:bottom w:val="none" w:sz="0" w:space="0" w:color="auto"/>
                <w:right w:val="none" w:sz="0" w:space="0" w:color="auto"/>
              </w:divBdr>
              <w:divsChild>
                <w:div w:id="1851328742">
                  <w:marLeft w:val="0"/>
                  <w:marRight w:val="0"/>
                  <w:marTop w:val="0"/>
                  <w:marBottom w:val="0"/>
                  <w:divBdr>
                    <w:top w:val="none" w:sz="0" w:space="0" w:color="auto"/>
                    <w:left w:val="none" w:sz="0" w:space="0" w:color="auto"/>
                    <w:bottom w:val="none" w:sz="0" w:space="0" w:color="auto"/>
                    <w:right w:val="none" w:sz="0" w:space="0" w:color="auto"/>
                  </w:divBdr>
                </w:div>
              </w:divsChild>
            </w:div>
            <w:div w:id="2060858207">
              <w:marLeft w:val="0"/>
              <w:marRight w:val="0"/>
              <w:marTop w:val="0"/>
              <w:marBottom w:val="0"/>
              <w:divBdr>
                <w:top w:val="none" w:sz="0" w:space="0" w:color="auto"/>
                <w:left w:val="none" w:sz="0" w:space="0" w:color="auto"/>
                <w:bottom w:val="none" w:sz="0" w:space="0" w:color="auto"/>
                <w:right w:val="none" w:sz="0" w:space="0" w:color="auto"/>
              </w:divBdr>
              <w:divsChild>
                <w:div w:id="390929583">
                  <w:marLeft w:val="0"/>
                  <w:marRight w:val="0"/>
                  <w:marTop w:val="0"/>
                  <w:marBottom w:val="0"/>
                  <w:divBdr>
                    <w:top w:val="none" w:sz="0" w:space="0" w:color="auto"/>
                    <w:left w:val="none" w:sz="0" w:space="0" w:color="auto"/>
                    <w:bottom w:val="none" w:sz="0" w:space="0" w:color="auto"/>
                    <w:right w:val="none" w:sz="0" w:space="0" w:color="auto"/>
                  </w:divBdr>
                </w:div>
              </w:divsChild>
            </w:div>
            <w:div w:id="1643391981">
              <w:marLeft w:val="0"/>
              <w:marRight w:val="0"/>
              <w:marTop w:val="0"/>
              <w:marBottom w:val="0"/>
              <w:divBdr>
                <w:top w:val="none" w:sz="0" w:space="0" w:color="auto"/>
                <w:left w:val="none" w:sz="0" w:space="0" w:color="auto"/>
                <w:bottom w:val="none" w:sz="0" w:space="0" w:color="auto"/>
                <w:right w:val="none" w:sz="0" w:space="0" w:color="auto"/>
              </w:divBdr>
              <w:divsChild>
                <w:div w:id="1214803808">
                  <w:marLeft w:val="0"/>
                  <w:marRight w:val="0"/>
                  <w:marTop w:val="0"/>
                  <w:marBottom w:val="0"/>
                  <w:divBdr>
                    <w:top w:val="none" w:sz="0" w:space="0" w:color="auto"/>
                    <w:left w:val="none" w:sz="0" w:space="0" w:color="auto"/>
                    <w:bottom w:val="none" w:sz="0" w:space="0" w:color="auto"/>
                    <w:right w:val="none" w:sz="0" w:space="0" w:color="auto"/>
                  </w:divBdr>
                </w:div>
              </w:divsChild>
            </w:div>
            <w:div w:id="1072191536">
              <w:marLeft w:val="0"/>
              <w:marRight w:val="0"/>
              <w:marTop w:val="0"/>
              <w:marBottom w:val="0"/>
              <w:divBdr>
                <w:top w:val="none" w:sz="0" w:space="0" w:color="auto"/>
                <w:left w:val="none" w:sz="0" w:space="0" w:color="auto"/>
                <w:bottom w:val="none" w:sz="0" w:space="0" w:color="auto"/>
                <w:right w:val="none" w:sz="0" w:space="0" w:color="auto"/>
              </w:divBdr>
              <w:divsChild>
                <w:div w:id="865480699">
                  <w:marLeft w:val="0"/>
                  <w:marRight w:val="0"/>
                  <w:marTop w:val="0"/>
                  <w:marBottom w:val="0"/>
                  <w:divBdr>
                    <w:top w:val="none" w:sz="0" w:space="0" w:color="auto"/>
                    <w:left w:val="none" w:sz="0" w:space="0" w:color="auto"/>
                    <w:bottom w:val="none" w:sz="0" w:space="0" w:color="auto"/>
                    <w:right w:val="none" w:sz="0" w:space="0" w:color="auto"/>
                  </w:divBdr>
                </w:div>
              </w:divsChild>
            </w:div>
            <w:div w:id="2069105072">
              <w:marLeft w:val="0"/>
              <w:marRight w:val="0"/>
              <w:marTop w:val="0"/>
              <w:marBottom w:val="0"/>
              <w:divBdr>
                <w:top w:val="none" w:sz="0" w:space="0" w:color="auto"/>
                <w:left w:val="none" w:sz="0" w:space="0" w:color="auto"/>
                <w:bottom w:val="none" w:sz="0" w:space="0" w:color="auto"/>
                <w:right w:val="none" w:sz="0" w:space="0" w:color="auto"/>
              </w:divBdr>
              <w:divsChild>
                <w:div w:id="1561479413">
                  <w:marLeft w:val="0"/>
                  <w:marRight w:val="0"/>
                  <w:marTop w:val="0"/>
                  <w:marBottom w:val="0"/>
                  <w:divBdr>
                    <w:top w:val="none" w:sz="0" w:space="0" w:color="auto"/>
                    <w:left w:val="none" w:sz="0" w:space="0" w:color="auto"/>
                    <w:bottom w:val="none" w:sz="0" w:space="0" w:color="auto"/>
                    <w:right w:val="none" w:sz="0" w:space="0" w:color="auto"/>
                  </w:divBdr>
                </w:div>
              </w:divsChild>
            </w:div>
            <w:div w:id="474834509">
              <w:marLeft w:val="0"/>
              <w:marRight w:val="0"/>
              <w:marTop w:val="0"/>
              <w:marBottom w:val="0"/>
              <w:divBdr>
                <w:top w:val="none" w:sz="0" w:space="0" w:color="auto"/>
                <w:left w:val="none" w:sz="0" w:space="0" w:color="auto"/>
                <w:bottom w:val="none" w:sz="0" w:space="0" w:color="auto"/>
                <w:right w:val="none" w:sz="0" w:space="0" w:color="auto"/>
              </w:divBdr>
              <w:divsChild>
                <w:div w:id="567303485">
                  <w:marLeft w:val="0"/>
                  <w:marRight w:val="0"/>
                  <w:marTop w:val="0"/>
                  <w:marBottom w:val="0"/>
                  <w:divBdr>
                    <w:top w:val="none" w:sz="0" w:space="0" w:color="auto"/>
                    <w:left w:val="none" w:sz="0" w:space="0" w:color="auto"/>
                    <w:bottom w:val="none" w:sz="0" w:space="0" w:color="auto"/>
                    <w:right w:val="none" w:sz="0" w:space="0" w:color="auto"/>
                  </w:divBdr>
                </w:div>
              </w:divsChild>
            </w:div>
            <w:div w:id="1202205812">
              <w:marLeft w:val="0"/>
              <w:marRight w:val="0"/>
              <w:marTop w:val="0"/>
              <w:marBottom w:val="0"/>
              <w:divBdr>
                <w:top w:val="none" w:sz="0" w:space="0" w:color="auto"/>
                <w:left w:val="none" w:sz="0" w:space="0" w:color="auto"/>
                <w:bottom w:val="none" w:sz="0" w:space="0" w:color="auto"/>
                <w:right w:val="none" w:sz="0" w:space="0" w:color="auto"/>
              </w:divBdr>
              <w:divsChild>
                <w:div w:id="1088766956">
                  <w:marLeft w:val="0"/>
                  <w:marRight w:val="0"/>
                  <w:marTop w:val="0"/>
                  <w:marBottom w:val="0"/>
                  <w:divBdr>
                    <w:top w:val="none" w:sz="0" w:space="0" w:color="auto"/>
                    <w:left w:val="none" w:sz="0" w:space="0" w:color="auto"/>
                    <w:bottom w:val="none" w:sz="0" w:space="0" w:color="auto"/>
                    <w:right w:val="none" w:sz="0" w:space="0" w:color="auto"/>
                  </w:divBdr>
                </w:div>
              </w:divsChild>
            </w:div>
            <w:div w:id="596643992">
              <w:marLeft w:val="0"/>
              <w:marRight w:val="0"/>
              <w:marTop w:val="0"/>
              <w:marBottom w:val="0"/>
              <w:divBdr>
                <w:top w:val="none" w:sz="0" w:space="0" w:color="auto"/>
                <w:left w:val="none" w:sz="0" w:space="0" w:color="auto"/>
                <w:bottom w:val="none" w:sz="0" w:space="0" w:color="auto"/>
                <w:right w:val="none" w:sz="0" w:space="0" w:color="auto"/>
              </w:divBdr>
              <w:divsChild>
                <w:div w:id="1571189535">
                  <w:marLeft w:val="0"/>
                  <w:marRight w:val="0"/>
                  <w:marTop w:val="0"/>
                  <w:marBottom w:val="0"/>
                  <w:divBdr>
                    <w:top w:val="none" w:sz="0" w:space="0" w:color="auto"/>
                    <w:left w:val="none" w:sz="0" w:space="0" w:color="auto"/>
                    <w:bottom w:val="none" w:sz="0" w:space="0" w:color="auto"/>
                    <w:right w:val="none" w:sz="0" w:space="0" w:color="auto"/>
                  </w:divBdr>
                </w:div>
              </w:divsChild>
            </w:div>
            <w:div w:id="1733692742">
              <w:marLeft w:val="0"/>
              <w:marRight w:val="0"/>
              <w:marTop w:val="0"/>
              <w:marBottom w:val="0"/>
              <w:divBdr>
                <w:top w:val="none" w:sz="0" w:space="0" w:color="auto"/>
                <w:left w:val="none" w:sz="0" w:space="0" w:color="auto"/>
                <w:bottom w:val="none" w:sz="0" w:space="0" w:color="auto"/>
                <w:right w:val="none" w:sz="0" w:space="0" w:color="auto"/>
              </w:divBdr>
              <w:divsChild>
                <w:div w:id="724336625">
                  <w:marLeft w:val="0"/>
                  <w:marRight w:val="0"/>
                  <w:marTop w:val="0"/>
                  <w:marBottom w:val="0"/>
                  <w:divBdr>
                    <w:top w:val="none" w:sz="0" w:space="0" w:color="auto"/>
                    <w:left w:val="none" w:sz="0" w:space="0" w:color="auto"/>
                    <w:bottom w:val="none" w:sz="0" w:space="0" w:color="auto"/>
                    <w:right w:val="none" w:sz="0" w:space="0" w:color="auto"/>
                  </w:divBdr>
                </w:div>
              </w:divsChild>
            </w:div>
            <w:div w:id="1422800310">
              <w:marLeft w:val="0"/>
              <w:marRight w:val="0"/>
              <w:marTop w:val="0"/>
              <w:marBottom w:val="0"/>
              <w:divBdr>
                <w:top w:val="none" w:sz="0" w:space="0" w:color="auto"/>
                <w:left w:val="none" w:sz="0" w:space="0" w:color="auto"/>
                <w:bottom w:val="none" w:sz="0" w:space="0" w:color="auto"/>
                <w:right w:val="none" w:sz="0" w:space="0" w:color="auto"/>
              </w:divBdr>
              <w:divsChild>
                <w:div w:id="1031803874">
                  <w:marLeft w:val="0"/>
                  <w:marRight w:val="0"/>
                  <w:marTop w:val="0"/>
                  <w:marBottom w:val="0"/>
                  <w:divBdr>
                    <w:top w:val="none" w:sz="0" w:space="0" w:color="auto"/>
                    <w:left w:val="none" w:sz="0" w:space="0" w:color="auto"/>
                    <w:bottom w:val="none" w:sz="0" w:space="0" w:color="auto"/>
                    <w:right w:val="none" w:sz="0" w:space="0" w:color="auto"/>
                  </w:divBdr>
                </w:div>
              </w:divsChild>
            </w:div>
            <w:div w:id="532495272">
              <w:marLeft w:val="0"/>
              <w:marRight w:val="0"/>
              <w:marTop w:val="0"/>
              <w:marBottom w:val="0"/>
              <w:divBdr>
                <w:top w:val="none" w:sz="0" w:space="0" w:color="auto"/>
                <w:left w:val="none" w:sz="0" w:space="0" w:color="auto"/>
                <w:bottom w:val="none" w:sz="0" w:space="0" w:color="auto"/>
                <w:right w:val="none" w:sz="0" w:space="0" w:color="auto"/>
              </w:divBdr>
              <w:divsChild>
                <w:div w:id="568536288">
                  <w:marLeft w:val="0"/>
                  <w:marRight w:val="0"/>
                  <w:marTop w:val="0"/>
                  <w:marBottom w:val="0"/>
                  <w:divBdr>
                    <w:top w:val="none" w:sz="0" w:space="0" w:color="auto"/>
                    <w:left w:val="none" w:sz="0" w:space="0" w:color="auto"/>
                    <w:bottom w:val="none" w:sz="0" w:space="0" w:color="auto"/>
                    <w:right w:val="none" w:sz="0" w:space="0" w:color="auto"/>
                  </w:divBdr>
                </w:div>
              </w:divsChild>
            </w:div>
            <w:div w:id="1080982965">
              <w:marLeft w:val="0"/>
              <w:marRight w:val="0"/>
              <w:marTop w:val="0"/>
              <w:marBottom w:val="0"/>
              <w:divBdr>
                <w:top w:val="none" w:sz="0" w:space="0" w:color="auto"/>
                <w:left w:val="none" w:sz="0" w:space="0" w:color="auto"/>
                <w:bottom w:val="none" w:sz="0" w:space="0" w:color="auto"/>
                <w:right w:val="none" w:sz="0" w:space="0" w:color="auto"/>
              </w:divBdr>
              <w:divsChild>
                <w:div w:id="994258612">
                  <w:marLeft w:val="0"/>
                  <w:marRight w:val="0"/>
                  <w:marTop w:val="0"/>
                  <w:marBottom w:val="0"/>
                  <w:divBdr>
                    <w:top w:val="none" w:sz="0" w:space="0" w:color="auto"/>
                    <w:left w:val="none" w:sz="0" w:space="0" w:color="auto"/>
                    <w:bottom w:val="none" w:sz="0" w:space="0" w:color="auto"/>
                    <w:right w:val="none" w:sz="0" w:space="0" w:color="auto"/>
                  </w:divBdr>
                </w:div>
              </w:divsChild>
            </w:div>
            <w:div w:id="404257665">
              <w:marLeft w:val="0"/>
              <w:marRight w:val="0"/>
              <w:marTop w:val="0"/>
              <w:marBottom w:val="0"/>
              <w:divBdr>
                <w:top w:val="none" w:sz="0" w:space="0" w:color="auto"/>
                <w:left w:val="none" w:sz="0" w:space="0" w:color="auto"/>
                <w:bottom w:val="none" w:sz="0" w:space="0" w:color="auto"/>
                <w:right w:val="none" w:sz="0" w:space="0" w:color="auto"/>
              </w:divBdr>
              <w:divsChild>
                <w:div w:id="904995663">
                  <w:marLeft w:val="0"/>
                  <w:marRight w:val="0"/>
                  <w:marTop w:val="0"/>
                  <w:marBottom w:val="0"/>
                  <w:divBdr>
                    <w:top w:val="none" w:sz="0" w:space="0" w:color="auto"/>
                    <w:left w:val="none" w:sz="0" w:space="0" w:color="auto"/>
                    <w:bottom w:val="none" w:sz="0" w:space="0" w:color="auto"/>
                    <w:right w:val="none" w:sz="0" w:space="0" w:color="auto"/>
                  </w:divBdr>
                </w:div>
              </w:divsChild>
            </w:div>
            <w:div w:id="50154987">
              <w:marLeft w:val="0"/>
              <w:marRight w:val="0"/>
              <w:marTop w:val="0"/>
              <w:marBottom w:val="0"/>
              <w:divBdr>
                <w:top w:val="none" w:sz="0" w:space="0" w:color="auto"/>
                <w:left w:val="none" w:sz="0" w:space="0" w:color="auto"/>
                <w:bottom w:val="none" w:sz="0" w:space="0" w:color="auto"/>
                <w:right w:val="none" w:sz="0" w:space="0" w:color="auto"/>
              </w:divBdr>
              <w:divsChild>
                <w:div w:id="952328509">
                  <w:marLeft w:val="0"/>
                  <w:marRight w:val="0"/>
                  <w:marTop w:val="0"/>
                  <w:marBottom w:val="0"/>
                  <w:divBdr>
                    <w:top w:val="none" w:sz="0" w:space="0" w:color="auto"/>
                    <w:left w:val="none" w:sz="0" w:space="0" w:color="auto"/>
                    <w:bottom w:val="none" w:sz="0" w:space="0" w:color="auto"/>
                    <w:right w:val="none" w:sz="0" w:space="0" w:color="auto"/>
                  </w:divBdr>
                </w:div>
              </w:divsChild>
            </w:div>
            <w:div w:id="1342925449">
              <w:marLeft w:val="0"/>
              <w:marRight w:val="0"/>
              <w:marTop w:val="0"/>
              <w:marBottom w:val="0"/>
              <w:divBdr>
                <w:top w:val="none" w:sz="0" w:space="0" w:color="auto"/>
                <w:left w:val="none" w:sz="0" w:space="0" w:color="auto"/>
                <w:bottom w:val="none" w:sz="0" w:space="0" w:color="auto"/>
                <w:right w:val="none" w:sz="0" w:space="0" w:color="auto"/>
              </w:divBdr>
              <w:divsChild>
                <w:div w:id="1241594386">
                  <w:marLeft w:val="0"/>
                  <w:marRight w:val="0"/>
                  <w:marTop w:val="0"/>
                  <w:marBottom w:val="0"/>
                  <w:divBdr>
                    <w:top w:val="none" w:sz="0" w:space="0" w:color="auto"/>
                    <w:left w:val="none" w:sz="0" w:space="0" w:color="auto"/>
                    <w:bottom w:val="none" w:sz="0" w:space="0" w:color="auto"/>
                    <w:right w:val="none" w:sz="0" w:space="0" w:color="auto"/>
                  </w:divBdr>
                </w:div>
              </w:divsChild>
            </w:div>
            <w:div w:id="1752504878">
              <w:marLeft w:val="0"/>
              <w:marRight w:val="0"/>
              <w:marTop w:val="0"/>
              <w:marBottom w:val="0"/>
              <w:divBdr>
                <w:top w:val="none" w:sz="0" w:space="0" w:color="auto"/>
                <w:left w:val="none" w:sz="0" w:space="0" w:color="auto"/>
                <w:bottom w:val="none" w:sz="0" w:space="0" w:color="auto"/>
                <w:right w:val="none" w:sz="0" w:space="0" w:color="auto"/>
              </w:divBdr>
              <w:divsChild>
                <w:div w:id="731929836">
                  <w:marLeft w:val="0"/>
                  <w:marRight w:val="0"/>
                  <w:marTop w:val="0"/>
                  <w:marBottom w:val="0"/>
                  <w:divBdr>
                    <w:top w:val="none" w:sz="0" w:space="0" w:color="auto"/>
                    <w:left w:val="none" w:sz="0" w:space="0" w:color="auto"/>
                    <w:bottom w:val="none" w:sz="0" w:space="0" w:color="auto"/>
                    <w:right w:val="none" w:sz="0" w:space="0" w:color="auto"/>
                  </w:divBdr>
                </w:div>
              </w:divsChild>
            </w:div>
            <w:div w:id="1108819697">
              <w:marLeft w:val="0"/>
              <w:marRight w:val="0"/>
              <w:marTop w:val="0"/>
              <w:marBottom w:val="0"/>
              <w:divBdr>
                <w:top w:val="none" w:sz="0" w:space="0" w:color="auto"/>
                <w:left w:val="none" w:sz="0" w:space="0" w:color="auto"/>
                <w:bottom w:val="none" w:sz="0" w:space="0" w:color="auto"/>
                <w:right w:val="none" w:sz="0" w:space="0" w:color="auto"/>
              </w:divBdr>
              <w:divsChild>
                <w:div w:id="1798841221">
                  <w:marLeft w:val="0"/>
                  <w:marRight w:val="0"/>
                  <w:marTop w:val="0"/>
                  <w:marBottom w:val="0"/>
                  <w:divBdr>
                    <w:top w:val="none" w:sz="0" w:space="0" w:color="auto"/>
                    <w:left w:val="none" w:sz="0" w:space="0" w:color="auto"/>
                    <w:bottom w:val="none" w:sz="0" w:space="0" w:color="auto"/>
                    <w:right w:val="none" w:sz="0" w:space="0" w:color="auto"/>
                  </w:divBdr>
                </w:div>
              </w:divsChild>
            </w:div>
            <w:div w:id="493034183">
              <w:marLeft w:val="0"/>
              <w:marRight w:val="0"/>
              <w:marTop w:val="0"/>
              <w:marBottom w:val="0"/>
              <w:divBdr>
                <w:top w:val="none" w:sz="0" w:space="0" w:color="auto"/>
                <w:left w:val="none" w:sz="0" w:space="0" w:color="auto"/>
                <w:bottom w:val="none" w:sz="0" w:space="0" w:color="auto"/>
                <w:right w:val="none" w:sz="0" w:space="0" w:color="auto"/>
              </w:divBdr>
              <w:divsChild>
                <w:div w:id="1018311744">
                  <w:marLeft w:val="0"/>
                  <w:marRight w:val="0"/>
                  <w:marTop w:val="0"/>
                  <w:marBottom w:val="0"/>
                  <w:divBdr>
                    <w:top w:val="none" w:sz="0" w:space="0" w:color="auto"/>
                    <w:left w:val="none" w:sz="0" w:space="0" w:color="auto"/>
                    <w:bottom w:val="none" w:sz="0" w:space="0" w:color="auto"/>
                    <w:right w:val="none" w:sz="0" w:space="0" w:color="auto"/>
                  </w:divBdr>
                </w:div>
              </w:divsChild>
            </w:div>
            <w:div w:id="1647665958">
              <w:marLeft w:val="0"/>
              <w:marRight w:val="0"/>
              <w:marTop w:val="0"/>
              <w:marBottom w:val="0"/>
              <w:divBdr>
                <w:top w:val="none" w:sz="0" w:space="0" w:color="auto"/>
                <w:left w:val="none" w:sz="0" w:space="0" w:color="auto"/>
                <w:bottom w:val="none" w:sz="0" w:space="0" w:color="auto"/>
                <w:right w:val="none" w:sz="0" w:space="0" w:color="auto"/>
              </w:divBdr>
              <w:divsChild>
                <w:div w:id="1395815538">
                  <w:marLeft w:val="0"/>
                  <w:marRight w:val="0"/>
                  <w:marTop w:val="0"/>
                  <w:marBottom w:val="0"/>
                  <w:divBdr>
                    <w:top w:val="none" w:sz="0" w:space="0" w:color="auto"/>
                    <w:left w:val="none" w:sz="0" w:space="0" w:color="auto"/>
                    <w:bottom w:val="none" w:sz="0" w:space="0" w:color="auto"/>
                    <w:right w:val="none" w:sz="0" w:space="0" w:color="auto"/>
                  </w:divBdr>
                </w:div>
              </w:divsChild>
            </w:div>
            <w:div w:id="449787760">
              <w:marLeft w:val="0"/>
              <w:marRight w:val="0"/>
              <w:marTop w:val="0"/>
              <w:marBottom w:val="0"/>
              <w:divBdr>
                <w:top w:val="none" w:sz="0" w:space="0" w:color="auto"/>
                <w:left w:val="none" w:sz="0" w:space="0" w:color="auto"/>
                <w:bottom w:val="none" w:sz="0" w:space="0" w:color="auto"/>
                <w:right w:val="none" w:sz="0" w:space="0" w:color="auto"/>
              </w:divBdr>
              <w:divsChild>
                <w:div w:id="1025255577">
                  <w:marLeft w:val="0"/>
                  <w:marRight w:val="0"/>
                  <w:marTop w:val="0"/>
                  <w:marBottom w:val="0"/>
                  <w:divBdr>
                    <w:top w:val="none" w:sz="0" w:space="0" w:color="auto"/>
                    <w:left w:val="none" w:sz="0" w:space="0" w:color="auto"/>
                    <w:bottom w:val="none" w:sz="0" w:space="0" w:color="auto"/>
                    <w:right w:val="none" w:sz="0" w:space="0" w:color="auto"/>
                  </w:divBdr>
                </w:div>
              </w:divsChild>
            </w:div>
            <w:div w:id="1699041783">
              <w:marLeft w:val="0"/>
              <w:marRight w:val="0"/>
              <w:marTop w:val="0"/>
              <w:marBottom w:val="0"/>
              <w:divBdr>
                <w:top w:val="none" w:sz="0" w:space="0" w:color="auto"/>
                <w:left w:val="none" w:sz="0" w:space="0" w:color="auto"/>
                <w:bottom w:val="none" w:sz="0" w:space="0" w:color="auto"/>
                <w:right w:val="none" w:sz="0" w:space="0" w:color="auto"/>
              </w:divBdr>
              <w:divsChild>
                <w:div w:id="13300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5577">
      <w:bodyDiv w:val="1"/>
      <w:marLeft w:val="0"/>
      <w:marRight w:val="0"/>
      <w:marTop w:val="0"/>
      <w:marBottom w:val="0"/>
      <w:divBdr>
        <w:top w:val="none" w:sz="0" w:space="0" w:color="auto"/>
        <w:left w:val="none" w:sz="0" w:space="0" w:color="auto"/>
        <w:bottom w:val="none" w:sz="0" w:space="0" w:color="auto"/>
        <w:right w:val="none" w:sz="0" w:space="0" w:color="auto"/>
      </w:divBdr>
    </w:div>
    <w:div w:id="1093744285">
      <w:bodyDiv w:val="1"/>
      <w:marLeft w:val="0"/>
      <w:marRight w:val="0"/>
      <w:marTop w:val="0"/>
      <w:marBottom w:val="0"/>
      <w:divBdr>
        <w:top w:val="none" w:sz="0" w:space="0" w:color="auto"/>
        <w:left w:val="none" w:sz="0" w:space="0" w:color="auto"/>
        <w:bottom w:val="none" w:sz="0" w:space="0" w:color="auto"/>
        <w:right w:val="none" w:sz="0" w:space="0" w:color="auto"/>
      </w:divBdr>
    </w:div>
    <w:div w:id="1512909579">
      <w:bodyDiv w:val="1"/>
      <w:marLeft w:val="0"/>
      <w:marRight w:val="0"/>
      <w:marTop w:val="0"/>
      <w:marBottom w:val="0"/>
      <w:divBdr>
        <w:top w:val="none" w:sz="0" w:space="0" w:color="auto"/>
        <w:left w:val="none" w:sz="0" w:space="0" w:color="auto"/>
        <w:bottom w:val="none" w:sz="0" w:space="0" w:color="auto"/>
        <w:right w:val="none" w:sz="0" w:space="0" w:color="auto"/>
      </w:divBdr>
    </w:div>
    <w:div w:id="1828085799">
      <w:bodyDiv w:val="1"/>
      <w:marLeft w:val="0"/>
      <w:marRight w:val="0"/>
      <w:marTop w:val="0"/>
      <w:marBottom w:val="0"/>
      <w:divBdr>
        <w:top w:val="none" w:sz="0" w:space="0" w:color="auto"/>
        <w:left w:val="none" w:sz="0" w:space="0" w:color="auto"/>
        <w:bottom w:val="none" w:sz="0" w:space="0" w:color="auto"/>
        <w:right w:val="none" w:sz="0" w:space="0" w:color="auto"/>
      </w:divBdr>
    </w:div>
    <w:div w:id="214677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ka3890\appdata\roaming\microsoft\mallar\SU\PM.dotm" TargetMode="External"/></Relationships>
</file>

<file path=word/theme/theme1.xml><?xml version="1.0" encoding="utf-8"?>
<a:theme xmlns:a="http://schemas.openxmlformats.org/drawingml/2006/main" name="Office-tema">
  <a:themeElements>
    <a:clrScheme name="Stockholms Universitet">
      <a:dk1>
        <a:srgbClr val="000000"/>
      </a:dk1>
      <a:lt1>
        <a:srgbClr val="FFFFFF"/>
      </a:lt1>
      <a:dk2>
        <a:srgbClr val="002F5F"/>
      </a:dk2>
      <a:lt2>
        <a:srgbClr val="808080"/>
      </a:lt2>
      <a:accent1>
        <a:srgbClr val="A3A86B"/>
      </a:accent1>
      <a:accent2>
        <a:srgbClr val="ACDEE6"/>
      </a:accent2>
      <a:accent3>
        <a:srgbClr val="9BB2CE"/>
      </a:accent3>
      <a:accent4>
        <a:srgbClr val="D95E00"/>
      </a:accent4>
      <a:accent5>
        <a:srgbClr val="DADCC3"/>
      </a:accent5>
      <a:accent6>
        <a:srgbClr val="FF9B4F"/>
      </a:accent6>
      <a:hlink>
        <a:srgbClr val="0000FF"/>
      </a:hlink>
      <a:folHlink>
        <a:srgbClr val="800080"/>
      </a:folHlink>
    </a:clrScheme>
    <a:fontScheme name="Stockholms Universitet">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18CA9-D43C-0A47-B6A5-AF1E7E19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C:\users\lika3890\appdata\roaming\microsoft\mallar\SU\PM.dotm</Template>
  <TotalTime>30</TotalTime>
  <Pages>2</Pages>
  <Words>266</Words>
  <Characters>1415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Carlsson</dc:creator>
  <cp:keywords/>
  <dc:description/>
  <cp:lastModifiedBy>Microsoft Office User</cp:lastModifiedBy>
  <cp:revision>7</cp:revision>
  <dcterms:created xsi:type="dcterms:W3CDTF">2020-12-14T15:10:00Z</dcterms:created>
  <dcterms:modified xsi:type="dcterms:W3CDTF">2021-02-01T09:11:00Z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PM</vt:lpwstr>
  </property>
</Properties>
</file>